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Нижегородской области</w:t>
      </w:r>
    </w:p>
    <w:p w:rsid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профессиональное </w:t>
      </w: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образовательное учреждение </w:t>
      </w: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Областной многопрофильный</w:t>
      </w: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техникум»</w:t>
      </w: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 для лабораторных работ</w:t>
      </w: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МДК 01.01 Слесарное дело и технические измерения</w:t>
      </w: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23.01.03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Автомеханик</w:t>
      </w: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Ардатов</w:t>
      </w: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201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1918B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СОГЛАСОВАНО                                                                          УТВЕРЖДАЮ             </w:t>
      </w: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Методической комиссией                                    </w:t>
      </w:r>
      <w:proofErr w:type="spellStart"/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Зам</w:t>
      </w:r>
      <w:proofErr w:type="gramStart"/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.д</w:t>
      </w:r>
      <w:proofErr w:type="gramEnd"/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иректора</w:t>
      </w:r>
      <w:proofErr w:type="spellEnd"/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по УПР ГБПОУ Областной </w:t>
      </w: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преподавателей </w:t>
      </w:r>
      <w:proofErr w:type="spellStart"/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спец</w:t>
      </w:r>
      <w:proofErr w:type="gramStart"/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.д</w:t>
      </w:r>
      <w:proofErr w:type="gramEnd"/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исциплин</w:t>
      </w:r>
      <w:proofErr w:type="spellEnd"/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многопрофильный техникум</w:t>
      </w: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и мастеров </w:t>
      </w:r>
      <w:proofErr w:type="gramStart"/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</w:t>
      </w:r>
      <w:proofErr w:type="gramEnd"/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/о                                                                                 _____________</w:t>
      </w:r>
      <w:proofErr w:type="spellStart"/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Л.С.Козина</w:t>
      </w:r>
      <w:proofErr w:type="spellEnd"/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Протокол №______                                                                         «____» ______________2015г.</w:t>
      </w: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От «     »______________2015 г.                                                       </w:t>
      </w: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Председатель _________/ </w:t>
      </w:r>
      <w:proofErr w:type="spellStart"/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Т.М.Ермакова</w:t>
      </w:r>
      <w:proofErr w:type="spellEnd"/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/</w:t>
      </w: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</w:t>
      </w: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Разработчик: </w:t>
      </w:r>
      <w:proofErr w:type="spellStart"/>
      <w:r w:rsidRPr="001918B8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Лезин</w:t>
      </w:r>
      <w:proofErr w:type="spellEnd"/>
      <w:r w:rsidRPr="001918B8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С.В. – преподаватель специальных дисциплин ГБПОУ «Областной многопрофильный техникум»</w:t>
      </w:r>
    </w:p>
    <w:p w:rsidR="001918B8" w:rsidRPr="001918B8" w:rsidRDefault="001918B8" w:rsidP="001918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918B8" w:rsidRPr="001918B8" w:rsidRDefault="001918B8" w:rsidP="001918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918B8" w:rsidRPr="001918B8" w:rsidRDefault="001918B8" w:rsidP="001918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918B8" w:rsidRPr="001918B8" w:rsidRDefault="001918B8" w:rsidP="001918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ind w:left="20" w:firstLine="500"/>
        <w:jc w:val="center"/>
        <w:rPr>
          <w:sz w:val="24"/>
          <w:szCs w:val="24"/>
        </w:rPr>
      </w:pPr>
    </w:p>
    <w:p w:rsidR="001918B8" w:rsidRDefault="001918B8" w:rsidP="001918B8">
      <w:pPr>
        <w:tabs>
          <w:tab w:val="left" w:pos="3534"/>
        </w:tabs>
        <w:spacing w:after="0" w:line="274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3534"/>
        </w:tabs>
        <w:spacing w:after="0" w:line="274" w:lineRule="exact"/>
        <w:rPr>
          <w:sz w:val="24"/>
          <w:szCs w:val="24"/>
        </w:rPr>
      </w:pPr>
      <w:bookmarkStart w:id="0" w:name="_GoBack"/>
      <w:bookmarkEnd w:id="0"/>
    </w:p>
    <w:p w:rsidR="001918B8" w:rsidRPr="001918B8" w:rsidRDefault="001918B8" w:rsidP="001918B8">
      <w:pPr>
        <w:tabs>
          <w:tab w:val="left" w:pos="3534"/>
        </w:tabs>
        <w:spacing w:after="0" w:line="274" w:lineRule="exact"/>
        <w:rPr>
          <w:sz w:val="24"/>
          <w:szCs w:val="24"/>
        </w:rPr>
      </w:pPr>
    </w:p>
    <w:p w:rsidR="001918B8" w:rsidRPr="001918B8" w:rsidRDefault="001918B8" w:rsidP="0019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УКАЗАНИЯ К ВЫПОЛНЕНИЮ</w:t>
      </w:r>
    </w:p>
    <w:p w:rsidR="001918B8" w:rsidRPr="001918B8" w:rsidRDefault="001918B8" w:rsidP="0019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ЛАБОРАТОРНЫХ РАБОТ</w:t>
      </w: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 работы выполняются  после изучения теоретического материала соответствующих тем.</w:t>
      </w: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выполнения задания внимательно, вдумчиво прочитайте данное пособие, чтобы обязательно понять суть работы.</w:t>
      </w: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каждой лабораторной работы состоит из следующих этапов:</w:t>
      </w:r>
    </w:p>
    <w:p w:rsidR="001918B8" w:rsidRPr="001918B8" w:rsidRDefault="001918B8" w:rsidP="00191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подготовка студентов;</w:t>
      </w:r>
    </w:p>
    <w:p w:rsidR="001918B8" w:rsidRPr="001918B8" w:rsidRDefault="001918B8" w:rsidP="00191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преподавателем готовности студентов к выполнению лабораторной работы;</w:t>
      </w:r>
    </w:p>
    <w:p w:rsidR="001918B8" w:rsidRPr="001918B8" w:rsidRDefault="001918B8" w:rsidP="00191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лабораторной работы;</w:t>
      </w:r>
    </w:p>
    <w:p w:rsidR="001918B8" w:rsidRPr="001918B8" w:rsidRDefault="001918B8" w:rsidP="00191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организационно-техническое обслуживание рабочего места, оформление отчета и защита результатов работы.</w:t>
      </w: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</w:t>
      </w:r>
    </w:p>
    <w:p w:rsidR="001918B8" w:rsidRPr="001918B8" w:rsidRDefault="001918B8" w:rsidP="0019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ЛАБОРАТОРНЫХ РАБОТ И СДАЧИ ОТЧЕТА</w:t>
      </w: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и очередность выполнения лабораторных работ определяется программой курса и сообщается преподавателем на первом занятии группы.</w:t>
      </w: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 выполняются в соответствии с расписанием учебных занятий. Работа студентов на рабочем месте производится в соответствии с методическими указаниями к каждой лабораторной работе. Студент должен быть подготовлен к выполнению очередной лабораторной работе, изучив необходимый материал учебных и методических пособий.</w:t>
      </w: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лабораторным работам оформляются отчеты. Отчет по лабораторной работе составляется каждым студентом самостоятельно.</w:t>
      </w: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отчеты выполняются в одной специально отведенной тетради. Отчет выполняется в течение лабораторного занятия и при необходимости оформляется за счет самостоятельной работы. Выполненный отчет представляется на следующее занятие.</w:t>
      </w: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каждого отчета указывается тема работы, приводится цель и краткое содержание.</w:t>
      </w: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зачет по лабораторным  работам выставляется студенту после выполнения им всех работ, оформления и защиты отчетов. Форма проведения зачета – собеседование по всем темам лабораторных занятий.</w:t>
      </w: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ТЕХНИКИ БЕЗОПАСНОСТИ И ОСНОВНЫЕ ТРЕБОВАНИЯ ОХРАНЫ ТРУДА ПРИ ВЫПОЛНЕНИИ ЛАБОРАТОРНЫХ РАБОТ</w:t>
      </w: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выполнения лабораторных работ студенты должны ознакомиться с настоящими правилами. Каждый студент, прошедший инструктаж по технике безопасности, должен расписаться в журнале, студенты, не прошедшие инструктаж и не расписавшиеся в журнале, к выполнению практических работ не допускаются.</w:t>
      </w:r>
    </w:p>
    <w:p w:rsidR="001918B8" w:rsidRPr="001918B8" w:rsidRDefault="001918B8" w:rsidP="0019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Студентам запрещается:</w:t>
      </w:r>
    </w:p>
    <w:p w:rsidR="001918B8" w:rsidRPr="001918B8" w:rsidRDefault="001918B8" w:rsidP="00191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из лаборатории детали, приборы или вносить посторонние предметы, курить, шуметь;</w:t>
      </w:r>
    </w:p>
    <w:p w:rsidR="001918B8" w:rsidRPr="001918B8" w:rsidRDefault="001918B8" w:rsidP="00191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во время занятий без надобности по лаборатории или подходить к другим рабочим местам, самовольно разбирать или приводить в действие разрезы, макеты или другое оборудование, если это не предусмотрено выполняемой лабораторной работой;</w:t>
      </w:r>
    </w:p>
    <w:p w:rsidR="001918B8" w:rsidRPr="001918B8" w:rsidRDefault="001918B8" w:rsidP="00191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облокачиваться на плакаты или складывать на них детали, писать на столах, пачкать их поверхность, оставлять бумагу и мусор;</w:t>
      </w:r>
    </w:p>
    <w:p w:rsidR="001918B8" w:rsidRPr="001918B8" w:rsidRDefault="001918B8" w:rsidP="00191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приборами и другим оборудованием действия, противоречащие технике безопасности.</w:t>
      </w: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keepNext/>
        <w:keepLines/>
        <w:spacing w:after="275" w:line="274" w:lineRule="exact"/>
        <w:ind w:left="740"/>
        <w:jc w:val="center"/>
        <w:outlineLvl w:val="1"/>
        <w:rPr>
          <w:b/>
          <w:bCs/>
          <w:sz w:val="24"/>
          <w:szCs w:val="24"/>
        </w:rPr>
      </w:pPr>
      <w:bookmarkStart w:id="1" w:name="bookmark1"/>
      <w:r w:rsidRPr="001918B8">
        <w:rPr>
          <w:b/>
          <w:bCs/>
          <w:sz w:val="24"/>
          <w:szCs w:val="24"/>
        </w:rPr>
        <w:t>Лабораторная работа</w:t>
      </w:r>
    </w:p>
    <w:p w:rsidR="001918B8" w:rsidRPr="001918B8" w:rsidRDefault="001918B8" w:rsidP="001918B8">
      <w:pPr>
        <w:keepNext/>
        <w:keepLines/>
        <w:spacing w:after="275" w:line="274" w:lineRule="exact"/>
        <w:ind w:left="740"/>
        <w:jc w:val="center"/>
        <w:outlineLvl w:val="1"/>
        <w:rPr>
          <w:b/>
          <w:bCs/>
          <w:sz w:val="24"/>
          <w:szCs w:val="24"/>
        </w:rPr>
      </w:pPr>
      <w:r w:rsidRPr="001918B8">
        <w:rPr>
          <w:b/>
          <w:bCs/>
          <w:sz w:val="24"/>
          <w:szCs w:val="24"/>
        </w:rPr>
        <w:t xml:space="preserve"> </w:t>
      </w:r>
      <w:bookmarkStart w:id="2" w:name="bookmark2"/>
      <w:bookmarkEnd w:id="1"/>
      <w:r w:rsidRPr="001918B8">
        <w:rPr>
          <w:b/>
          <w:bCs/>
          <w:sz w:val="24"/>
          <w:szCs w:val="24"/>
        </w:rPr>
        <w:t>Разметка плоскостная и пространственная.</w:t>
      </w:r>
      <w:bookmarkEnd w:id="2"/>
    </w:p>
    <w:p w:rsidR="001918B8" w:rsidRPr="001918B8" w:rsidRDefault="001918B8" w:rsidP="001918B8">
      <w:pPr>
        <w:keepNext/>
        <w:keepLines/>
        <w:numPr>
          <w:ilvl w:val="0"/>
          <w:numId w:val="3"/>
        </w:numPr>
        <w:tabs>
          <w:tab w:val="left" w:pos="802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3" w:name="bookmark3"/>
      <w:r w:rsidRPr="001918B8">
        <w:rPr>
          <w:b/>
          <w:bCs/>
          <w:sz w:val="24"/>
          <w:szCs w:val="24"/>
        </w:rPr>
        <w:t>Цель</w:t>
      </w:r>
      <w:r w:rsidRPr="001918B8">
        <w:rPr>
          <w:b/>
          <w:bCs/>
          <w:sz w:val="24"/>
          <w:szCs w:val="24"/>
        </w:rPr>
        <w:tab/>
        <w:t>работы:</w:t>
      </w:r>
      <w:bookmarkEnd w:id="3"/>
    </w:p>
    <w:p w:rsidR="001918B8" w:rsidRPr="001918B8" w:rsidRDefault="001918B8" w:rsidP="001918B8">
      <w:pPr>
        <w:numPr>
          <w:ilvl w:val="1"/>
          <w:numId w:val="3"/>
        </w:numPr>
        <w:tabs>
          <w:tab w:val="left" w:pos="1071"/>
        </w:tabs>
        <w:spacing w:after="0" w:line="230" w:lineRule="exact"/>
        <w:ind w:left="740"/>
        <w:rPr>
          <w:sz w:val="24"/>
          <w:szCs w:val="24"/>
        </w:rPr>
      </w:pPr>
      <w:r w:rsidRPr="001918B8">
        <w:rPr>
          <w:sz w:val="24"/>
          <w:szCs w:val="24"/>
        </w:rPr>
        <w:t xml:space="preserve">Научиться </w:t>
      </w:r>
      <w:proofErr w:type="gramStart"/>
      <w:r w:rsidRPr="001918B8">
        <w:rPr>
          <w:sz w:val="24"/>
          <w:szCs w:val="24"/>
        </w:rPr>
        <w:t>правильно</w:t>
      </w:r>
      <w:proofErr w:type="gramEnd"/>
      <w:r w:rsidRPr="001918B8">
        <w:rPr>
          <w:sz w:val="24"/>
          <w:szCs w:val="24"/>
        </w:rPr>
        <w:t xml:space="preserve"> выполнять измерения штангенциркулем и микрометром.</w:t>
      </w:r>
    </w:p>
    <w:p w:rsidR="001918B8" w:rsidRPr="001918B8" w:rsidRDefault="001918B8" w:rsidP="001918B8">
      <w:pPr>
        <w:numPr>
          <w:ilvl w:val="1"/>
          <w:numId w:val="3"/>
        </w:numPr>
        <w:tabs>
          <w:tab w:val="left" w:pos="1129"/>
        </w:tabs>
        <w:spacing w:after="258" w:line="230" w:lineRule="exact"/>
        <w:ind w:left="740"/>
        <w:rPr>
          <w:sz w:val="24"/>
          <w:szCs w:val="24"/>
        </w:rPr>
      </w:pPr>
      <w:r w:rsidRPr="001918B8">
        <w:rPr>
          <w:sz w:val="24"/>
          <w:szCs w:val="24"/>
        </w:rPr>
        <w:t xml:space="preserve">Научиться </w:t>
      </w:r>
      <w:proofErr w:type="gramStart"/>
      <w:r w:rsidRPr="001918B8">
        <w:rPr>
          <w:sz w:val="24"/>
          <w:szCs w:val="24"/>
        </w:rPr>
        <w:t>правильно</w:t>
      </w:r>
      <w:proofErr w:type="gramEnd"/>
      <w:r w:rsidRPr="001918B8">
        <w:rPr>
          <w:sz w:val="24"/>
          <w:szCs w:val="24"/>
        </w:rPr>
        <w:t xml:space="preserve"> выполнять разметку на плоскости.</w:t>
      </w:r>
    </w:p>
    <w:p w:rsidR="001918B8" w:rsidRPr="001918B8" w:rsidRDefault="001918B8" w:rsidP="001918B8">
      <w:pPr>
        <w:keepNext/>
        <w:keepLines/>
        <w:tabs>
          <w:tab w:val="left" w:pos="1633"/>
        </w:tabs>
        <w:spacing w:after="0" w:line="274" w:lineRule="exact"/>
        <w:ind w:left="20"/>
        <w:jc w:val="both"/>
        <w:outlineLvl w:val="1"/>
        <w:rPr>
          <w:b/>
          <w:bCs/>
          <w:sz w:val="24"/>
          <w:szCs w:val="24"/>
        </w:rPr>
      </w:pPr>
      <w:bookmarkStart w:id="4" w:name="bookmark4"/>
      <w:r w:rsidRPr="001918B8">
        <w:rPr>
          <w:b/>
          <w:bCs/>
          <w:sz w:val="24"/>
          <w:szCs w:val="24"/>
        </w:rPr>
        <w:t xml:space="preserve"> Техническое</w:t>
      </w:r>
      <w:r w:rsidRPr="001918B8">
        <w:rPr>
          <w:b/>
          <w:bCs/>
          <w:sz w:val="24"/>
          <w:szCs w:val="24"/>
        </w:rPr>
        <w:tab/>
        <w:t>задание:</w:t>
      </w:r>
      <w:bookmarkEnd w:id="4"/>
    </w:p>
    <w:p w:rsidR="001918B8" w:rsidRPr="001918B8" w:rsidRDefault="001918B8" w:rsidP="001918B8">
      <w:pPr>
        <w:numPr>
          <w:ilvl w:val="1"/>
          <w:numId w:val="3"/>
        </w:numPr>
        <w:tabs>
          <w:tab w:val="left" w:pos="394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. Получить от мастера производственного обучения деталь и ознакомиться с ней</w:t>
      </w:r>
    </w:p>
    <w:p w:rsidR="001918B8" w:rsidRPr="001918B8" w:rsidRDefault="001918B8" w:rsidP="001918B8">
      <w:pPr>
        <w:numPr>
          <w:ilvl w:val="1"/>
          <w:numId w:val="3"/>
        </w:numPr>
        <w:tabs>
          <w:tab w:val="left" w:pos="380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Зарисовать эскиз данной детали в отчет</w:t>
      </w:r>
    </w:p>
    <w:p w:rsidR="001918B8" w:rsidRPr="001918B8" w:rsidRDefault="001918B8" w:rsidP="001918B8">
      <w:pPr>
        <w:numPr>
          <w:ilvl w:val="1"/>
          <w:numId w:val="3"/>
        </w:numPr>
        <w:tabs>
          <w:tab w:val="left" w:pos="375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Поставить цепь размеров на зарисованном эскизе</w:t>
      </w:r>
    </w:p>
    <w:p w:rsidR="001918B8" w:rsidRPr="001918B8" w:rsidRDefault="001918B8" w:rsidP="001918B8">
      <w:pPr>
        <w:numPr>
          <w:ilvl w:val="1"/>
          <w:numId w:val="3"/>
        </w:numPr>
        <w:tabs>
          <w:tab w:val="left" w:pos="375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 xml:space="preserve">Измерить штангенциркулем </w:t>
      </w:r>
      <w:r w:rsidRPr="001918B8">
        <w:rPr>
          <w:sz w:val="24"/>
          <w:szCs w:val="24"/>
          <w:u w:val="single"/>
        </w:rPr>
        <w:t>ТТТЦ</w:t>
      </w:r>
      <w:r w:rsidRPr="001918B8">
        <w:rPr>
          <w:sz w:val="24"/>
          <w:szCs w:val="24"/>
        </w:rPr>
        <w:t>-1 диаметры шеек и длины ступеней вала.</w:t>
      </w:r>
    </w:p>
    <w:p w:rsidR="001918B8" w:rsidRPr="001918B8" w:rsidRDefault="001918B8" w:rsidP="001918B8">
      <w:pPr>
        <w:numPr>
          <w:ilvl w:val="1"/>
          <w:numId w:val="3"/>
        </w:numPr>
        <w:tabs>
          <w:tab w:val="left" w:pos="375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Полученные результаты занести в таблицу 1</w:t>
      </w:r>
    </w:p>
    <w:p w:rsidR="001918B8" w:rsidRPr="001918B8" w:rsidRDefault="001918B8" w:rsidP="001918B8">
      <w:pPr>
        <w:numPr>
          <w:ilvl w:val="1"/>
          <w:numId w:val="3"/>
        </w:numPr>
        <w:tabs>
          <w:tab w:val="left" w:pos="375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Измерить диаметры шеек ступенчатого вала микрометром МК 0-25мм.</w:t>
      </w:r>
    </w:p>
    <w:p w:rsidR="001918B8" w:rsidRPr="001918B8" w:rsidRDefault="001918B8" w:rsidP="001918B8">
      <w:pPr>
        <w:numPr>
          <w:ilvl w:val="1"/>
          <w:numId w:val="3"/>
        </w:numPr>
        <w:tabs>
          <w:tab w:val="left" w:pos="438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Полученные результаты занести в таблицу 2</w:t>
      </w:r>
    </w:p>
    <w:p w:rsidR="001918B8" w:rsidRPr="001918B8" w:rsidRDefault="001918B8" w:rsidP="001918B8">
      <w:pPr>
        <w:numPr>
          <w:ilvl w:val="1"/>
          <w:numId w:val="3"/>
        </w:numPr>
        <w:tabs>
          <w:tab w:val="left" w:pos="438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 xml:space="preserve">Произвести плоскостную разметку детали </w:t>
      </w:r>
      <w:proofErr w:type="gramStart"/>
      <w:r w:rsidRPr="001918B8">
        <w:rPr>
          <w:sz w:val="24"/>
          <w:szCs w:val="24"/>
        </w:rPr>
        <w:t>согласно чертежа</w:t>
      </w:r>
      <w:proofErr w:type="gramEnd"/>
      <w:r w:rsidRPr="001918B8">
        <w:rPr>
          <w:sz w:val="24"/>
          <w:szCs w:val="24"/>
        </w:rPr>
        <w:t>, смотри рисунок 1.</w:t>
      </w:r>
    </w:p>
    <w:p w:rsidR="001918B8" w:rsidRPr="001918B8" w:rsidRDefault="001918B8" w:rsidP="001918B8">
      <w:pPr>
        <w:framePr w:wrap="notBeside" w:vAnchor="text" w:hAnchor="text" w:xAlign="center" w:y="1"/>
        <w:spacing w:after="0" w:line="230" w:lineRule="exact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395"/>
        <w:gridCol w:w="2395"/>
        <w:gridCol w:w="2419"/>
      </w:tblGrid>
      <w:tr w:rsidR="001918B8" w:rsidRPr="001918B8" w:rsidTr="004E2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918B8">
              <w:rPr>
                <w:sz w:val="24"/>
                <w:szCs w:val="24"/>
              </w:rPr>
              <w:t>Ф</w:t>
            </w:r>
            <w:proofErr w:type="gramStart"/>
            <w:r w:rsidRPr="001918B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918B8">
              <w:rPr>
                <w:sz w:val="24"/>
                <w:szCs w:val="24"/>
              </w:rPr>
              <w:t>Ф</w:t>
            </w:r>
            <w:proofErr w:type="gramStart"/>
            <w:r w:rsidRPr="001918B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918B8">
              <w:rPr>
                <w:sz w:val="24"/>
                <w:szCs w:val="24"/>
              </w:rPr>
              <w:t>ФЗ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918B8">
              <w:rPr>
                <w:sz w:val="24"/>
                <w:szCs w:val="24"/>
              </w:rPr>
              <w:t>Ф</w:t>
            </w:r>
            <w:proofErr w:type="gramStart"/>
            <w:r w:rsidRPr="001918B8">
              <w:rPr>
                <w:sz w:val="24"/>
                <w:szCs w:val="24"/>
              </w:rPr>
              <w:t>4</w:t>
            </w:r>
            <w:proofErr w:type="gramEnd"/>
          </w:p>
        </w:tc>
      </w:tr>
      <w:tr w:rsidR="001918B8" w:rsidRPr="001918B8" w:rsidTr="004E2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8B8" w:rsidRPr="001918B8" w:rsidTr="004E2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918B8">
              <w:rPr>
                <w:sz w:val="24"/>
                <w:szCs w:val="24"/>
                <w:lang w:val="en-US"/>
              </w:rPr>
              <w:t>L1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918B8">
              <w:rPr>
                <w:sz w:val="24"/>
                <w:szCs w:val="24"/>
                <w:lang w:val="en-US"/>
              </w:rPr>
              <w:t>L2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918B8">
              <w:rPr>
                <w:sz w:val="24"/>
                <w:szCs w:val="24"/>
                <w:lang w:val="en-US"/>
              </w:rPr>
              <w:t>L3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918B8">
              <w:rPr>
                <w:sz w:val="24"/>
                <w:szCs w:val="24"/>
                <w:lang w:val="en-US"/>
              </w:rPr>
              <w:t>L4</w:t>
            </w:r>
          </w:p>
        </w:tc>
      </w:tr>
      <w:tr w:rsidR="001918B8" w:rsidRPr="001918B8" w:rsidTr="004E2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8B8" w:rsidRPr="001918B8" w:rsidTr="004E2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  <w:jc w:val="center"/>
        </w:trPr>
        <w:tc>
          <w:tcPr>
            <w:tcW w:w="9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918B8">
              <w:rPr>
                <w:sz w:val="24"/>
                <w:szCs w:val="24"/>
              </w:rPr>
              <w:t>Таблица 2</w:t>
            </w:r>
          </w:p>
        </w:tc>
      </w:tr>
      <w:tr w:rsidR="001918B8" w:rsidRPr="001918B8" w:rsidTr="004E2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918B8">
              <w:rPr>
                <w:sz w:val="24"/>
                <w:szCs w:val="24"/>
              </w:rPr>
              <w:t>Ф</w:t>
            </w:r>
            <w:proofErr w:type="gramStart"/>
            <w:r w:rsidRPr="001918B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918B8">
              <w:rPr>
                <w:sz w:val="24"/>
                <w:szCs w:val="24"/>
              </w:rPr>
              <w:t>Ф</w:t>
            </w:r>
            <w:proofErr w:type="gramStart"/>
            <w:r w:rsidRPr="001918B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918B8">
              <w:rPr>
                <w:sz w:val="24"/>
                <w:szCs w:val="24"/>
              </w:rPr>
              <w:t>ФЗ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1918B8">
              <w:rPr>
                <w:sz w:val="24"/>
                <w:szCs w:val="24"/>
              </w:rPr>
              <w:t>Ф</w:t>
            </w:r>
            <w:proofErr w:type="gramStart"/>
            <w:r w:rsidRPr="001918B8">
              <w:rPr>
                <w:sz w:val="24"/>
                <w:szCs w:val="24"/>
              </w:rPr>
              <w:t>4</w:t>
            </w:r>
            <w:proofErr w:type="gramEnd"/>
          </w:p>
        </w:tc>
      </w:tr>
      <w:tr w:rsidR="001918B8" w:rsidRPr="001918B8" w:rsidTr="004E2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B8" w:rsidRPr="001918B8" w:rsidRDefault="001918B8" w:rsidP="001918B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918B8" w:rsidRPr="001918B8" w:rsidRDefault="001918B8" w:rsidP="001918B8">
      <w:pPr>
        <w:keepNext/>
        <w:keepLines/>
        <w:numPr>
          <w:ilvl w:val="0"/>
          <w:numId w:val="3"/>
        </w:numPr>
        <w:tabs>
          <w:tab w:val="left" w:pos="2041"/>
        </w:tabs>
        <w:spacing w:before="334"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5" w:name="bookmark5"/>
      <w:r w:rsidRPr="001918B8">
        <w:rPr>
          <w:b/>
          <w:bCs/>
          <w:sz w:val="24"/>
          <w:szCs w:val="24"/>
        </w:rPr>
        <w:t>Измерительный</w:t>
      </w:r>
      <w:r w:rsidRPr="001918B8">
        <w:rPr>
          <w:b/>
          <w:bCs/>
          <w:sz w:val="24"/>
          <w:szCs w:val="24"/>
        </w:rPr>
        <w:tab/>
        <w:t>инструмент и материалы.</w:t>
      </w:r>
      <w:bookmarkEnd w:id="5"/>
    </w:p>
    <w:p w:rsidR="001918B8" w:rsidRPr="001918B8" w:rsidRDefault="001918B8" w:rsidP="001918B8">
      <w:pPr>
        <w:spacing w:after="0" w:line="317" w:lineRule="exact"/>
        <w:ind w:left="74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 xml:space="preserve"> Штангенциркули ТТТЦ-1 и ШЦ-2 Микрометр МК 0-25</w:t>
      </w:r>
    </w:p>
    <w:p w:rsidR="001918B8" w:rsidRPr="001918B8" w:rsidRDefault="001918B8" w:rsidP="001918B8">
      <w:pPr>
        <w:keepNext/>
        <w:keepLines/>
        <w:numPr>
          <w:ilvl w:val="0"/>
          <w:numId w:val="3"/>
        </w:numPr>
        <w:tabs>
          <w:tab w:val="left" w:pos="1782"/>
        </w:tabs>
        <w:spacing w:after="0" w:line="317" w:lineRule="exact"/>
        <w:ind w:left="20"/>
        <w:outlineLvl w:val="1"/>
        <w:rPr>
          <w:b/>
          <w:bCs/>
          <w:sz w:val="24"/>
          <w:szCs w:val="24"/>
        </w:rPr>
      </w:pPr>
      <w:bookmarkStart w:id="6" w:name="bookmark6"/>
      <w:r w:rsidRPr="001918B8">
        <w:rPr>
          <w:b/>
          <w:bCs/>
          <w:sz w:val="24"/>
          <w:szCs w:val="24"/>
        </w:rPr>
        <w:lastRenderedPageBreak/>
        <w:t>Необходимый</w:t>
      </w:r>
      <w:r w:rsidRPr="001918B8">
        <w:rPr>
          <w:b/>
          <w:bCs/>
          <w:sz w:val="24"/>
          <w:szCs w:val="24"/>
        </w:rPr>
        <w:tab/>
        <w:t>инструмент</w:t>
      </w:r>
      <w:bookmarkEnd w:id="6"/>
    </w:p>
    <w:p w:rsidR="001918B8" w:rsidRPr="001918B8" w:rsidRDefault="001918B8" w:rsidP="001918B8">
      <w:pPr>
        <w:spacing w:after="310" w:line="317" w:lineRule="exact"/>
        <w:ind w:left="74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Чертилка, молоток слесарный, линейка, циркуль разметочный.</w:t>
      </w:r>
    </w:p>
    <w:p w:rsidR="001918B8" w:rsidRPr="001918B8" w:rsidRDefault="001918B8" w:rsidP="001918B8">
      <w:pPr>
        <w:keepNext/>
        <w:keepLines/>
        <w:numPr>
          <w:ilvl w:val="0"/>
          <w:numId w:val="3"/>
        </w:numPr>
        <w:tabs>
          <w:tab w:val="left" w:pos="1873"/>
        </w:tabs>
        <w:spacing w:after="267" w:line="230" w:lineRule="exact"/>
        <w:ind w:left="20"/>
        <w:outlineLvl w:val="1"/>
        <w:rPr>
          <w:b/>
          <w:bCs/>
          <w:sz w:val="24"/>
          <w:szCs w:val="24"/>
        </w:rPr>
      </w:pPr>
      <w:bookmarkStart w:id="7" w:name="bookmark7"/>
      <w:r w:rsidRPr="001918B8">
        <w:rPr>
          <w:b/>
          <w:bCs/>
          <w:sz w:val="24"/>
          <w:szCs w:val="24"/>
        </w:rPr>
        <w:t>Теоретические</w:t>
      </w:r>
      <w:r w:rsidRPr="001918B8">
        <w:rPr>
          <w:b/>
          <w:bCs/>
          <w:sz w:val="24"/>
          <w:szCs w:val="24"/>
        </w:rPr>
        <w:tab/>
        <w:t>сведения, (см. приложение «Техника измерения»)</w:t>
      </w:r>
      <w:bookmarkEnd w:id="7"/>
    </w:p>
    <w:p w:rsidR="001918B8" w:rsidRPr="001918B8" w:rsidRDefault="001918B8" w:rsidP="001918B8">
      <w:pPr>
        <w:keepNext/>
        <w:keepLines/>
        <w:numPr>
          <w:ilvl w:val="0"/>
          <w:numId w:val="3"/>
        </w:numPr>
        <w:tabs>
          <w:tab w:val="left" w:pos="1590"/>
        </w:tabs>
        <w:spacing w:after="0" w:line="269" w:lineRule="exact"/>
        <w:ind w:left="20"/>
        <w:outlineLvl w:val="1"/>
        <w:rPr>
          <w:b/>
          <w:bCs/>
          <w:sz w:val="24"/>
          <w:szCs w:val="24"/>
        </w:rPr>
      </w:pPr>
      <w:bookmarkStart w:id="8" w:name="bookmark8"/>
      <w:r w:rsidRPr="001918B8">
        <w:rPr>
          <w:b/>
          <w:bCs/>
          <w:sz w:val="24"/>
          <w:szCs w:val="24"/>
        </w:rPr>
        <w:t>Содержание</w:t>
      </w:r>
      <w:r w:rsidRPr="001918B8">
        <w:rPr>
          <w:b/>
          <w:bCs/>
          <w:sz w:val="24"/>
          <w:szCs w:val="24"/>
        </w:rPr>
        <w:tab/>
        <w:t>отчета.</w:t>
      </w:r>
      <w:bookmarkEnd w:id="8"/>
    </w:p>
    <w:p w:rsidR="001918B8" w:rsidRPr="001918B8" w:rsidRDefault="001918B8" w:rsidP="001918B8">
      <w:pPr>
        <w:numPr>
          <w:ilvl w:val="1"/>
          <w:numId w:val="3"/>
        </w:numPr>
        <w:tabs>
          <w:tab w:val="left" w:pos="380"/>
        </w:tabs>
        <w:spacing w:after="0" w:line="269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Отчет с выполненным эскизом измеренной детали.</w:t>
      </w:r>
    </w:p>
    <w:p w:rsidR="001918B8" w:rsidRPr="001918B8" w:rsidRDefault="001918B8" w:rsidP="001918B8">
      <w:pPr>
        <w:numPr>
          <w:ilvl w:val="1"/>
          <w:numId w:val="3"/>
        </w:numPr>
        <w:tabs>
          <w:tab w:val="left" w:pos="380"/>
        </w:tabs>
        <w:spacing w:after="0" w:line="269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Сводные таблицы с занесенными в них результатами измерений</w:t>
      </w:r>
    </w:p>
    <w:p w:rsidR="001918B8" w:rsidRPr="001918B8" w:rsidRDefault="001918B8" w:rsidP="001918B8">
      <w:pPr>
        <w:numPr>
          <w:ilvl w:val="1"/>
          <w:numId w:val="3"/>
        </w:numPr>
        <w:tabs>
          <w:tab w:val="left" w:pos="380"/>
        </w:tabs>
        <w:spacing w:after="0" w:line="269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Ответы на контрольные вопросы</w:t>
      </w:r>
    </w:p>
    <w:p w:rsidR="001918B8" w:rsidRPr="001918B8" w:rsidRDefault="001918B8" w:rsidP="001918B8">
      <w:pPr>
        <w:numPr>
          <w:ilvl w:val="1"/>
          <w:numId w:val="3"/>
        </w:numPr>
        <w:tabs>
          <w:tab w:val="left" w:pos="370"/>
        </w:tabs>
        <w:spacing w:after="263" w:line="230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Вывод о проделанной работе.</w:t>
      </w:r>
    </w:p>
    <w:p w:rsidR="001918B8" w:rsidRPr="001918B8" w:rsidRDefault="001918B8" w:rsidP="001918B8">
      <w:pPr>
        <w:keepNext/>
        <w:keepLines/>
        <w:numPr>
          <w:ilvl w:val="0"/>
          <w:numId w:val="3"/>
        </w:numPr>
        <w:tabs>
          <w:tab w:val="left" w:pos="1758"/>
        </w:tabs>
        <w:spacing w:after="0" w:line="274" w:lineRule="exact"/>
        <w:ind w:left="20"/>
        <w:outlineLvl w:val="1"/>
        <w:rPr>
          <w:b/>
          <w:bCs/>
          <w:sz w:val="24"/>
          <w:szCs w:val="24"/>
        </w:rPr>
      </w:pPr>
      <w:bookmarkStart w:id="9" w:name="bookmark9"/>
      <w:r w:rsidRPr="001918B8">
        <w:rPr>
          <w:b/>
          <w:bCs/>
          <w:sz w:val="24"/>
          <w:szCs w:val="24"/>
        </w:rPr>
        <w:t>Контрольные</w:t>
      </w:r>
      <w:r w:rsidRPr="001918B8">
        <w:rPr>
          <w:b/>
          <w:bCs/>
          <w:sz w:val="24"/>
          <w:szCs w:val="24"/>
        </w:rPr>
        <w:tab/>
        <w:t>вопросы.</w:t>
      </w:r>
      <w:bookmarkEnd w:id="9"/>
    </w:p>
    <w:p w:rsidR="001918B8" w:rsidRPr="001918B8" w:rsidRDefault="001918B8" w:rsidP="001918B8">
      <w:pPr>
        <w:numPr>
          <w:ilvl w:val="1"/>
          <w:numId w:val="3"/>
        </w:numPr>
        <w:tabs>
          <w:tab w:val="left" w:pos="438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Для каких целей применяется штангенциркуль?</w:t>
      </w:r>
    </w:p>
    <w:p w:rsidR="001918B8" w:rsidRPr="001918B8" w:rsidRDefault="001918B8" w:rsidP="001918B8">
      <w:pPr>
        <w:numPr>
          <w:ilvl w:val="1"/>
          <w:numId w:val="3"/>
        </w:numPr>
        <w:tabs>
          <w:tab w:val="left" w:pos="433"/>
        </w:tabs>
        <w:spacing w:after="0" w:line="274" w:lineRule="exact"/>
        <w:ind w:left="20" w:right="1220"/>
        <w:rPr>
          <w:sz w:val="24"/>
          <w:szCs w:val="24"/>
        </w:rPr>
      </w:pPr>
      <w:r w:rsidRPr="001918B8">
        <w:rPr>
          <w:sz w:val="24"/>
          <w:szCs w:val="24"/>
        </w:rPr>
        <w:t>Какие виды штангенциркулей вы знаете? 7.3. Из каких частей состоит штангенциркуль?</w:t>
      </w:r>
    </w:p>
    <w:p w:rsidR="001918B8" w:rsidRPr="001918B8" w:rsidRDefault="001918B8" w:rsidP="001918B8">
      <w:pPr>
        <w:numPr>
          <w:ilvl w:val="2"/>
          <w:numId w:val="3"/>
        </w:numPr>
        <w:tabs>
          <w:tab w:val="left" w:pos="438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Для каких целей применяется микрометр?</w:t>
      </w:r>
    </w:p>
    <w:p w:rsidR="001918B8" w:rsidRPr="001918B8" w:rsidRDefault="001918B8" w:rsidP="001918B8">
      <w:pPr>
        <w:numPr>
          <w:ilvl w:val="2"/>
          <w:numId w:val="3"/>
        </w:numPr>
        <w:tabs>
          <w:tab w:val="left" w:pos="433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Из каких частей состоит микрометр?</w:t>
      </w:r>
    </w:p>
    <w:p w:rsidR="001918B8" w:rsidRPr="001918B8" w:rsidRDefault="001918B8" w:rsidP="001918B8">
      <w:pPr>
        <w:numPr>
          <w:ilvl w:val="3"/>
          <w:numId w:val="3"/>
        </w:numPr>
        <w:tabs>
          <w:tab w:val="left" w:pos="433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Назовите контрольно-мерительный инструмент?</w:t>
      </w:r>
    </w:p>
    <w:p w:rsidR="001918B8" w:rsidRPr="001918B8" w:rsidRDefault="001918B8" w:rsidP="001918B8">
      <w:pPr>
        <w:numPr>
          <w:ilvl w:val="3"/>
          <w:numId w:val="3"/>
        </w:numPr>
        <w:tabs>
          <w:tab w:val="left" w:pos="433"/>
        </w:tabs>
        <w:spacing w:after="0" w:line="274" w:lineRule="exact"/>
        <w:ind w:left="20"/>
        <w:rPr>
          <w:sz w:val="24"/>
          <w:szCs w:val="24"/>
        </w:rPr>
        <w:sectPr w:rsidR="001918B8" w:rsidRPr="001918B8" w:rsidSect="007601D7">
          <w:pgSz w:w="11905" w:h="16837"/>
          <w:pgMar w:top="837" w:right="1126" w:bottom="983" w:left="944" w:header="0" w:footer="3" w:gutter="0"/>
          <w:cols w:space="720"/>
          <w:noEndnote/>
          <w:docGrid w:linePitch="360"/>
        </w:sectPr>
      </w:pPr>
      <w:r w:rsidRPr="001918B8">
        <w:rPr>
          <w:sz w:val="24"/>
          <w:szCs w:val="24"/>
        </w:rPr>
        <w:t>Назовите контрольно-измерительный инструмент?</w:t>
      </w:r>
    </w:p>
    <w:p w:rsidR="001918B8" w:rsidRPr="001918B8" w:rsidRDefault="001918B8" w:rsidP="001918B8">
      <w:pPr>
        <w:framePr w:wrap="notBeside" w:vAnchor="text" w:hAnchor="text" w:xAlign="center" w:y="1"/>
        <w:numPr>
          <w:ilvl w:val="0"/>
          <w:numId w:val="4"/>
        </w:numPr>
        <w:tabs>
          <w:tab w:val="left" w:pos="413"/>
        </w:tabs>
        <w:spacing w:after="0" w:line="274" w:lineRule="exact"/>
        <w:rPr>
          <w:sz w:val="24"/>
          <w:szCs w:val="24"/>
        </w:rPr>
      </w:pPr>
      <w:r w:rsidRPr="001918B8">
        <w:rPr>
          <w:sz w:val="24"/>
          <w:szCs w:val="24"/>
        </w:rPr>
        <w:lastRenderedPageBreak/>
        <w:t>Что называется разметкой?</w:t>
      </w:r>
    </w:p>
    <w:p w:rsidR="001918B8" w:rsidRPr="001918B8" w:rsidRDefault="001918B8" w:rsidP="001918B8">
      <w:pPr>
        <w:framePr w:wrap="notBeside" w:vAnchor="text" w:hAnchor="text" w:xAlign="center" w:y="1"/>
        <w:numPr>
          <w:ilvl w:val="0"/>
          <w:numId w:val="4"/>
        </w:numPr>
        <w:tabs>
          <w:tab w:val="left" w:pos="470"/>
        </w:tabs>
        <w:spacing w:after="0" w:line="274" w:lineRule="exact"/>
        <w:rPr>
          <w:sz w:val="24"/>
          <w:szCs w:val="24"/>
        </w:rPr>
      </w:pPr>
      <w:r w:rsidRPr="001918B8">
        <w:rPr>
          <w:sz w:val="24"/>
          <w:szCs w:val="24"/>
        </w:rPr>
        <w:t>Виды разметки</w:t>
      </w:r>
    </w:p>
    <w:p w:rsidR="001918B8" w:rsidRPr="001918B8" w:rsidRDefault="001918B8" w:rsidP="001918B8">
      <w:pPr>
        <w:framePr w:wrap="notBeside" w:vAnchor="text" w:hAnchor="text" w:xAlign="center" w:y="1"/>
        <w:numPr>
          <w:ilvl w:val="0"/>
          <w:numId w:val="4"/>
        </w:numPr>
        <w:tabs>
          <w:tab w:val="left" w:pos="533"/>
        </w:tabs>
        <w:spacing w:after="0" w:line="274" w:lineRule="exact"/>
        <w:rPr>
          <w:sz w:val="24"/>
          <w:szCs w:val="24"/>
        </w:rPr>
      </w:pPr>
      <w:r w:rsidRPr="001918B8">
        <w:rPr>
          <w:sz w:val="24"/>
          <w:szCs w:val="24"/>
        </w:rPr>
        <w:t>Что называется базой?</w:t>
      </w:r>
    </w:p>
    <w:p w:rsidR="001918B8" w:rsidRPr="001918B8" w:rsidRDefault="001918B8" w:rsidP="001918B8">
      <w:pPr>
        <w:framePr w:wrap="notBeside" w:vAnchor="text" w:hAnchor="text" w:xAlign="center" w:y="1"/>
        <w:numPr>
          <w:ilvl w:val="0"/>
          <w:numId w:val="4"/>
        </w:numPr>
        <w:tabs>
          <w:tab w:val="left" w:pos="533"/>
        </w:tabs>
        <w:spacing w:after="0" w:line="274" w:lineRule="exact"/>
        <w:rPr>
          <w:sz w:val="24"/>
          <w:szCs w:val="24"/>
        </w:rPr>
      </w:pPr>
      <w:r w:rsidRPr="001918B8">
        <w:rPr>
          <w:sz w:val="24"/>
          <w:szCs w:val="24"/>
        </w:rPr>
        <w:t>Инструмент, применяемый при разметке?</w:t>
      </w:r>
    </w:p>
    <w:p w:rsidR="001918B8" w:rsidRPr="001918B8" w:rsidRDefault="001918B8" w:rsidP="001918B8">
      <w:pPr>
        <w:framePr w:wrap="notBeside" w:vAnchor="text" w:hAnchor="text" w:xAlign="center" w:y="1"/>
        <w:numPr>
          <w:ilvl w:val="0"/>
          <w:numId w:val="4"/>
        </w:numPr>
        <w:tabs>
          <w:tab w:val="left" w:pos="528"/>
        </w:tabs>
        <w:spacing w:after="0" w:line="274" w:lineRule="exact"/>
        <w:rPr>
          <w:sz w:val="24"/>
          <w:szCs w:val="24"/>
        </w:rPr>
      </w:pPr>
      <w:r w:rsidRPr="001918B8">
        <w:rPr>
          <w:sz w:val="24"/>
          <w:szCs w:val="24"/>
        </w:rPr>
        <w:t>Подготовка поверхности к разметке</w:t>
      </w:r>
    </w:p>
    <w:p w:rsidR="001918B8" w:rsidRPr="001918B8" w:rsidRDefault="001918B8" w:rsidP="001918B8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18B8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7D2D2D" wp14:editId="653ACDAB">
            <wp:extent cx="5765800" cy="83369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3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B8" w:rsidRPr="001918B8" w:rsidRDefault="001918B8" w:rsidP="001918B8">
      <w:pPr>
        <w:framePr w:wrap="notBeside" w:vAnchor="text" w:hAnchor="text" w:xAlign="center" w:y="1"/>
        <w:spacing w:after="0" w:line="230" w:lineRule="exact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 xml:space="preserve">Рисунок 1. Эскиз </w:t>
      </w:r>
      <w:proofErr w:type="spellStart"/>
      <w:r w:rsidRPr="001918B8">
        <w:rPr>
          <w:sz w:val="24"/>
          <w:szCs w:val="24"/>
        </w:rPr>
        <w:t>разветрки</w:t>
      </w:r>
      <w:proofErr w:type="spellEnd"/>
      <w:r w:rsidRPr="001918B8">
        <w:rPr>
          <w:sz w:val="24"/>
          <w:szCs w:val="24"/>
        </w:rPr>
        <w:t xml:space="preserve"> коробки</w:t>
      </w:r>
    </w:p>
    <w:p w:rsidR="001918B8" w:rsidRPr="001918B8" w:rsidRDefault="001918B8" w:rsidP="001918B8">
      <w:pPr>
        <w:keepNext/>
        <w:keepLines/>
        <w:spacing w:after="275" w:line="274" w:lineRule="exact"/>
        <w:ind w:left="740"/>
        <w:jc w:val="center"/>
        <w:outlineLvl w:val="1"/>
        <w:rPr>
          <w:b/>
          <w:bCs/>
          <w:sz w:val="24"/>
          <w:szCs w:val="24"/>
        </w:rPr>
      </w:pPr>
      <w:r w:rsidRPr="001918B8">
        <w:rPr>
          <w:b/>
          <w:bCs/>
          <w:sz w:val="24"/>
          <w:szCs w:val="24"/>
        </w:rPr>
        <w:lastRenderedPageBreak/>
        <w:t>Лабораторная работа</w:t>
      </w: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keepNext/>
        <w:keepLines/>
        <w:spacing w:after="293" w:line="230" w:lineRule="exact"/>
        <w:ind w:left="3180"/>
        <w:outlineLvl w:val="1"/>
        <w:rPr>
          <w:b/>
          <w:bCs/>
          <w:sz w:val="24"/>
          <w:szCs w:val="24"/>
        </w:rPr>
      </w:pPr>
      <w:bookmarkStart w:id="10" w:name="bookmark10"/>
      <w:r w:rsidRPr="001918B8">
        <w:rPr>
          <w:b/>
          <w:bCs/>
          <w:sz w:val="24"/>
          <w:szCs w:val="24"/>
        </w:rPr>
        <w:t xml:space="preserve">Правка металла. </w:t>
      </w:r>
      <w:proofErr w:type="gramStart"/>
      <w:r w:rsidRPr="001918B8">
        <w:rPr>
          <w:b/>
          <w:bCs/>
          <w:sz w:val="24"/>
          <w:szCs w:val="24"/>
        </w:rPr>
        <w:t>Гибка</w:t>
      </w:r>
      <w:proofErr w:type="gramEnd"/>
      <w:r w:rsidRPr="001918B8">
        <w:rPr>
          <w:b/>
          <w:bCs/>
          <w:sz w:val="24"/>
          <w:szCs w:val="24"/>
        </w:rPr>
        <w:t xml:space="preserve"> металла.</w:t>
      </w:r>
      <w:bookmarkEnd w:id="10"/>
    </w:p>
    <w:p w:rsidR="001918B8" w:rsidRPr="001918B8" w:rsidRDefault="001918B8" w:rsidP="001918B8">
      <w:pPr>
        <w:keepNext/>
        <w:keepLines/>
        <w:numPr>
          <w:ilvl w:val="4"/>
          <w:numId w:val="3"/>
        </w:numPr>
        <w:tabs>
          <w:tab w:val="left" w:pos="246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11" w:name="bookmark11"/>
      <w:r w:rsidRPr="001918B8">
        <w:rPr>
          <w:b/>
          <w:bCs/>
          <w:sz w:val="24"/>
          <w:szCs w:val="24"/>
        </w:rPr>
        <w:t>Цель работы:</w:t>
      </w:r>
      <w:bookmarkEnd w:id="11"/>
      <w:r w:rsidRPr="001918B8">
        <w:rPr>
          <w:b/>
          <w:bCs/>
          <w:sz w:val="24"/>
          <w:szCs w:val="24"/>
        </w:rPr>
        <w:t xml:space="preserve"> Научиться </w:t>
      </w:r>
      <w:proofErr w:type="gramStart"/>
      <w:r w:rsidRPr="001918B8">
        <w:rPr>
          <w:b/>
          <w:bCs/>
          <w:sz w:val="24"/>
          <w:szCs w:val="24"/>
        </w:rPr>
        <w:t>правильно</w:t>
      </w:r>
      <w:proofErr w:type="gramEnd"/>
      <w:r w:rsidRPr="001918B8">
        <w:rPr>
          <w:b/>
          <w:bCs/>
          <w:sz w:val="24"/>
          <w:szCs w:val="24"/>
        </w:rPr>
        <w:t xml:space="preserve"> выполнять </w:t>
      </w:r>
      <w:proofErr w:type="spellStart"/>
      <w:r w:rsidRPr="001918B8">
        <w:rPr>
          <w:b/>
          <w:bCs/>
          <w:sz w:val="24"/>
          <w:szCs w:val="24"/>
        </w:rPr>
        <w:t>гибку</w:t>
      </w:r>
      <w:proofErr w:type="spellEnd"/>
      <w:r w:rsidRPr="001918B8">
        <w:rPr>
          <w:b/>
          <w:bCs/>
          <w:sz w:val="24"/>
          <w:szCs w:val="24"/>
        </w:rPr>
        <w:t xml:space="preserve"> и правку металлов</w:t>
      </w:r>
    </w:p>
    <w:p w:rsidR="001918B8" w:rsidRPr="001918B8" w:rsidRDefault="001918B8" w:rsidP="001918B8">
      <w:pPr>
        <w:keepNext/>
        <w:keepLines/>
        <w:tabs>
          <w:tab w:val="left" w:pos="246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</w:p>
    <w:p w:rsidR="001918B8" w:rsidRPr="001918B8" w:rsidRDefault="001918B8" w:rsidP="001918B8">
      <w:pPr>
        <w:keepNext/>
        <w:keepLines/>
        <w:numPr>
          <w:ilvl w:val="4"/>
          <w:numId w:val="3"/>
        </w:numPr>
        <w:tabs>
          <w:tab w:val="left" w:pos="265"/>
        </w:tabs>
        <w:spacing w:after="0" w:line="274" w:lineRule="exact"/>
        <w:ind w:left="20"/>
        <w:outlineLvl w:val="1"/>
        <w:rPr>
          <w:b/>
          <w:bCs/>
          <w:sz w:val="24"/>
          <w:szCs w:val="24"/>
        </w:rPr>
      </w:pPr>
      <w:bookmarkStart w:id="12" w:name="bookmark12"/>
      <w:r w:rsidRPr="001918B8">
        <w:rPr>
          <w:b/>
          <w:bCs/>
          <w:sz w:val="24"/>
          <w:szCs w:val="24"/>
        </w:rPr>
        <w:t>Техническое задание:</w:t>
      </w:r>
      <w:bookmarkEnd w:id="12"/>
    </w:p>
    <w:p w:rsidR="001918B8" w:rsidRPr="001918B8" w:rsidRDefault="001918B8" w:rsidP="001918B8">
      <w:pPr>
        <w:numPr>
          <w:ilvl w:val="5"/>
          <w:numId w:val="3"/>
        </w:numPr>
        <w:tabs>
          <w:tab w:val="left" w:pos="438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 xml:space="preserve">Получить задание у мастера </w:t>
      </w:r>
      <w:proofErr w:type="gramStart"/>
      <w:r w:rsidRPr="001918B8">
        <w:rPr>
          <w:sz w:val="24"/>
          <w:szCs w:val="24"/>
        </w:rPr>
        <w:t>ПО</w:t>
      </w:r>
      <w:proofErr w:type="gramEnd"/>
    </w:p>
    <w:p w:rsidR="001918B8" w:rsidRPr="001918B8" w:rsidRDefault="001918B8" w:rsidP="001918B8">
      <w:pPr>
        <w:numPr>
          <w:ilvl w:val="5"/>
          <w:numId w:val="3"/>
        </w:numPr>
        <w:tabs>
          <w:tab w:val="left" w:pos="438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Внимательно осмотреть заготовку, зачистить заусенцы на краях заготовки.</w:t>
      </w:r>
    </w:p>
    <w:p w:rsidR="001918B8" w:rsidRPr="001918B8" w:rsidRDefault="001918B8" w:rsidP="001918B8">
      <w:pPr>
        <w:numPr>
          <w:ilvl w:val="5"/>
          <w:numId w:val="3"/>
        </w:numPr>
        <w:tabs>
          <w:tab w:val="left" w:pos="438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При необходимости произвести правку заготовки на правильной плите.</w:t>
      </w:r>
    </w:p>
    <w:p w:rsidR="001918B8" w:rsidRPr="001918B8" w:rsidRDefault="001918B8" w:rsidP="001918B8">
      <w:pPr>
        <w:numPr>
          <w:ilvl w:val="5"/>
          <w:numId w:val="3"/>
        </w:numPr>
        <w:tabs>
          <w:tab w:val="left" w:pos="438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 xml:space="preserve">Произвести разметку детали </w:t>
      </w:r>
      <w:proofErr w:type="gramStart"/>
      <w:r w:rsidRPr="001918B8">
        <w:rPr>
          <w:sz w:val="24"/>
          <w:szCs w:val="24"/>
        </w:rPr>
        <w:t>согласно чертежа</w:t>
      </w:r>
      <w:proofErr w:type="gramEnd"/>
      <w:r w:rsidRPr="001918B8">
        <w:rPr>
          <w:sz w:val="24"/>
          <w:szCs w:val="24"/>
        </w:rPr>
        <w:t>, смотри рисунок 2.</w:t>
      </w:r>
    </w:p>
    <w:p w:rsidR="001918B8" w:rsidRPr="001918B8" w:rsidRDefault="001918B8" w:rsidP="001918B8">
      <w:pPr>
        <w:numPr>
          <w:ilvl w:val="5"/>
          <w:numId w:val="3"/>
        </w:numPr>
        <w:tabs>
          <w:tab w:val="left" w:pos="438"/>
        </w:tabs>
        <w:spacing w:after="0" w:line="230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 xml:space="preserve">Произвести </w:t>
      </w:r>
      <w:proofErr w:type="spellStart"/>
      <w:r w:rsidRPr="001918B8">
        <w:rPr>
          <w:sz w:val="24"/>
          <w:szCs w:val="24"/>
        </w:rPr>
        <w:t>гибку</w:t>
      </w:r>
      <w:proofErr w:type="spellEnd"/>
      <w:r w:rsidRPr="001918B8">
        <w:rPr>
          <w:sz w:val="24"/>
          <w:szCs w:val="24"/>
        </w:rPr>
        <w:t xml:space="preserve"> </w:t>
      </w:r>
      <w:proofErr w:type="gramStart"/>
      <w:r w:rsidRPr="001918B8">
        <w:rPr>
          <w:sz w:val="24"/>
          <w:szCs w:val="24"/>
        </w:rPr>
        <w:t>согласно разметки</w:t>
      </w:r>
      <w:proofErr w:type="gramEnd"/>
      <w:r w:rsidRPr="001918B8">
        <w:rPr>
          <w:sz w:val="24"/>
          <w:szCs w:val="24"/>
        </w:rPr>
        <w:t>.</w:t>
      </w:r>
    </w:p>
    <w:p w:rsidR="001918B8" w:rsidRPr="001918B8" w:rsidRDefault="001918B8" w:rsidP="001918B8">
      <w:pPr>
        <w:numPr>
          <w:ilvl w:val="5"/>
          <w:numId w:val="3"/>
        </w:numPr>
        <w:tabs>
          <w:tab w:val="left" w:pos="447"/>
        </w:tabs>
        <w:spacing w:after="538" w:line="230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Сдать работу мастеру.</w:t>
      </w:r>
    </w:p>
    <w:p w:rsidR="001918B8" w:rsidRPr="001918B8" w:rsidRDefault="001918B8" w:rsidP="001918B8">
      <w:pPr>
        <w:numPr>
          <w:ilvl w:val="4"/>
          <w:numId w:val="3"/>
        </w:numPr>
        <w:tabs>
          <w:tab w:val="left" w:pos="265"/>
        </w:tabs>
        <w:spacing w:after="258" w:line="230" w:lineRule="exact"/>
        <w:ind w:left="20"/>
        <w:rPr>
          <w:sz w:val="24"/>
          <w:szCs w:val="24"/>
        </w:rPr>
      </w:pPr>
      <w:r w:rsidRPr="001918B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1918B8">
        <w:rPr>
          <w:sz w:val="24"/>
          <w:szCs w:val="24"/>
        </w:rPr>
        <w:t xml:space="preserve"> верстак слесарный, плита для рубки и правки</w:t>
      </w:r>
    </w:p>
    <w:p w:rsidR="001918B8" w:rsidRPr="001918B8" w:rsidRDefault="001918B8" w:rsidP="001918B8">
      <w:pPr>
        <w:keepNext/>
        <w:keepLines/>
        <w:numPr>
          <w:ilvl w:val="4"/>
          <w:numId w:val="3"/>
        </w:numPr>
        <w:tabs>
          <w:tab w:val="left" w:pos="255"/>
        </w:tabs>
        <w:spacing w:after="0" w:line="274" w:lineRule="exact"/>
        <w:ind w:left="20"/>
        <w:outlineLvl w:val="1"/>
        <w:rPr>
          <w:b/>
          <w:bCs/>
          <w:sz w:val="24"/>
          <w:szCs w:val="24"/>
        </w:rPr>
      </w:pPr>
      <w:bookmarkStart w:id="13" w:name="bookmark13"/>
      <w:r w:rsidRPr="001918B8">
        <w:rPr>
          <w:b/>
          <w:bCs/>
          <w:sz w:val="24"/>
          <w:szCs w:val="24"/>
        </w:rPr>
        <w:t>Необходимый инструмент и материалы:</w:t>
      </w:r>
      <w:bookmarkEnd w:id="13"/>
    </w:p>
    <w:p w:rsidR="001918B8" w:rsidRPr="001918B8" w:rsidRDefault="001918B8" w:rsidP="001918B8">
      <w:pPr>
        <w:spacing w:after="240" w:line="274" w:lineRule="exact"/>
        <w:ind w:left="20" w:right="22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Зубило слесарное, напильники, молоток слесарный, линейка метрическая, штангенциркуль, проволока стальная из углеродистой стали ФЗ-Ф6 Заготовка: металл листовой Ст5 толщиной 2</w:t>
      </w:r>
      <w:r w:rsidRPr="001918B8">
        <w:rPr>
          <w:sz w:val="24"/>
          <w:szCs w:val="24"/>
        </w:rPr>
        <w:softHyphen/>
        <w:t>2.5мм.</w:t>
      </w:r>
    </w:p>
    <w:p w:rsidR="001918B8" w:rsidRPr="001918B8" w:rsidRDefault="001918B8" w:rsidP="001918B8">
      <w:pPr>
        <w:keepNext/>
        <w:keepLines/>
        <w:numPr>
          <w:ilvl w:val="4"/>
          <w:numId w:val="3"/>
        </w:numPr>
        <w:tabs>
          <w:tab w:val="left" w:pos="260"/>
        </w:tabs>
        <w:spacing w:after="0" w:line="274" w:lineRule="exact"/>
        <w:ind w:left="20"/>
        <w:outlineLvl w:val="1"/>
        <w:rPr>
          <w:b/>
          <w:bCs/>
          <w:sz w:val="24"/>
          <w:szCs w:val="24"/>
        </w:rPr>
      </w:pPr>
      <w:bookmarkStart w:id="14" w:name="bookmark14"/>
      <w:r w:rsidRPr="001918B8">
        <w:rPr>
          <w:b/>
          <w:bCs/>
          <w:sz w:val="24"/>
          <w:szCs w:val="24"/>
        </w:rPr>
        <w:t>Содержание отчета.</w:t>
      </w:r>
      <w:bookmarkEnd w:id="14"/>
    </w:p>
    <w:p w:rsidR="001918B8" w:rsidRPr="001918B8" w:rsidRDefault="001918B8" w:rsidP="001918B8">
      <w:pPr>
        <w:numPr>
          <w:ilvl w:val="5"/>
          <w:numId w:val="3"/>
        </w:numPr>
        <w:tabs>
          <w:tab w:val="left" w:pos="370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Задание</w:t>
      </w:r>
    </w:p>
    <w:p w:rsidR="001918B8" w:rsidRPr="001918B8" w:rsidRDefault="001918B8" w:rsidP="001918B8">
      <w:pPr>
        <w:numPr>
          <w:ilvl w:val="5"/>
          <w:numId w:val="3"/>
        </w:numPr>
        <w:tabs>
          <w:tab w:val="left" w:pos="366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Цель работы.</w:t>
      </w:r>
    </w:p>
    <w:p w:rsidR="001918B8" w:rsidRPr="001918B8" w:rsidRDefault="001918B8" w:rsidP="001918B8">
      <w:pPr>
        <w:numPr>
          <w:ilvl w:val="5"/>
          <w:numId w:val="3"/>
        </w:numPr>
        <w:tabs>
          <w:tab w:val="left" w:pos="370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Эскиз изготавливаемой детали.</w:t>
      </w:r>
    </w:p>
    <w:p w:rsidR="001918B8" w:rsidRPr="001918B8" w:rsidRDefault="001918B8" w:rsidP="001918B8">
      <w:pPr>
        <w:numPr>
          <w:ilvl w:val="5"/>
          <w:numId w:val="3"/>
        </w:numPr>
        <w:tabs>
          <w:tab w:val="left" w:pos="370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Ход работы.</w:t>
      </w:r>
    </w:p>
    <w:p w:rsidR="001918B8" w:rsidRPr="001918B8" w:rsidRDefault="001918B8" w:rsidP="001918B8">
      <w:pPr>
        <w:numPr>
          <w:ilvl w:val="5"/>
          <w:numId w:val="3"/>
        </w:numPr>
        <w:tabs>
          <w:tab w:val="left" w:pos="375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Ответы на контрольные вопросы.</w:t>
      </w:r>
    </w:p>
    <w:p w:rsidR="001918B8" w:rsidRPr="001918B8" w:rsidRDefault="001918B8" w:rsidP="001918B8">
      <w:pPr>
        <w:numPr>
          <w:ilvl w:val="5"/>
          <w:numId w:val="3"/>
        </w:numPr>
        <w:tabs>
          <w:tab w:val="left" w:pos="366"/>
        </w:tabs>
        <w:spacing w:after="24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Вывод о проделанной работе.</w:t>
      </w:r>
    </w:p>
    <w:p w:rsidR="001918B8" w:rsidRPr="001918B8" w:rsidRDefault="001918B8" w:rsidP="001918B8">
      <w:pPr>
        <w:keepNext/>
        <w:keepLines/>
        <w:numPr>
          <w:ilvl w:val="4"/>
          <w:numId w:val="3"/>
        </w:numPr>
        <w:tabs>
          <w:tab w:val="left" w:pos="375"/>
        </w:tabs>
        <w:spacing w:after="0" w:line="274" w:lineRule="exact"/>
        <w:ind w:left="20"/>
        <w:outlineLvl w:val="1"/>
        <w:rPr>
          <w:b/>
          <w:bCs/>
          <w:sz w:val="24"/>
          <w:szCs w:val="24"/>
        </w:rPr>
      </w:pPr>
      <w:bookmarkStart w:id="15" w:name="bookmark15"/>
      <w:r w:rsidRPr="001918B8">
        <w:rPr>
          <w:b/>
          <w:bCs/>
          <w:sz w:val="24"/>
          <w:szCs w:val="24"/>
        </w:rPr>
        <w:t>Контрольные вопросы.</w:t>
      </w:r>
      <w:bookmarkEnd w:id="15"/>
    </w:p>
    <w:p w:rsidR="001918B8" w:rsidRPr="001918B8" w:rsidRDefault="001918B8" w:rsidP="001918B8">
      <w:pPr>
        <w:numPr>
          <w:ilvl w:val="5"/>
          <w:numId w:val="3"/>
        </w:numPr>
        <w:tabs>
          <w:tab w:val="left" w:pos="433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Что называется правкой металла?</w:t>
      </w:r>
    </w:p>
    <w:p w:rsidR="001918B8" w:rsidRPr="001918B8" w:rsidRDefault="001918B8" w:rsidP="001918B8">
      <w:pPr>
        <w:numPr>
          <w:ilvl w:val="5"/>
          <w:numId w:val="3"/>
        </w:numPr>
        <w:tabs>
          <w:tab w:val="left" w:pos="433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Как правят тонкий металл и хрупкий металл?</w:t>
      </w:r>
    </w:p>
    <w:p w:rsidR="001918B8" w:rsidRPr="001918B8" w:rsidRDefault="001918B8" w:rsidP="001918B8">
      <w:pPr>
        <w:numPr>
          <w:ilvl w:val="5"/>
          <w:numId w:val="3"/>
        </w:numPr>
        <w:tabs>
          <w:tab w:val="left" w:pos="438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Способы и виды гибки металлов?</w:t>
      </w:r>
    </w:p>
    <w:p w:rsidR="001918B8" w:rsidRPr="001918B8" w:rsidRDefault="001918B8" w:rsidP="001918B8">
      <w:pPr>
        <w:numPr>
          <w:ilvl w:val="5"/>
          <w:numId w:val="3"/>
        </w:numPr>
        <w:tabs>
          <w:tab w:val="left" w:pos="428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 xml:space="preserve">Назначение </w:t>
      </w:r>
      <w:proofErr w:type="gramStart"/>
      <w:r w:rsidRPr="001918B8">
        <w:rPr>
          <w:sz w:val="24"/>
          <w:szCs w:val="24"/>
        </w:rPr>
        <w:t>гибки</w:t>
      </w:r>
      <w:proofErr w:type="gramEnd"/>
      <w:r w:rsidRPr="001918B8">
        <w:rPr>
          <w:sz w:val="24"/>
          <w:szCs w:val="24"/>
        </w:rPr>
        <w:t xml:space="preserve"> металлов?</w:t>
      </w:r>
    </w:p>
    <w:p w:rsidR="001918B8" w:rsidRPr="001918B8" w:rsidRDefault="001918B8" w:rsidP="001918B8">
      <w:pPr>
        <w:tabs>
          <w:tab w:val="left" w:pos="428"/>
        </w:tabs>
        <w:spacing w:after="0" w:line="274" w:lineRule="exact"/>
        <w:rPr>
          <w:sz w:val="24"/>
          <w:szCs w:val="24"/>
        </w:rPr>
      </w:pPr>
    </w:p>
    <w:p w:rsidR="001918B8" w:rsidRPr="001918B8" w:rsidRDefault="001918B8" w:rsidP="001918B8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18B8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276F14" wp14:editId="48DD140D">
            <wp:extent cx="5841365" cy="85413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854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B8" w:rsidRPr="001918B8" w:rsidRDefault="001918B8" w:rsidP="001918B8">
      <w:pPr>
        <w:framePr w:wrap="notBeside" w:vAnchor="text" w:hAnchor="text" w:xAlign="center" w:y="1"/>
        <w:spacing w:after="0" w:line="230" w:lineRule="exact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Рисунок 2. Чертеж детали</w:t>
      </w: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1918B8" w:rsidRPr="001918B8">
          <w:type w:val="continuous"/>
          <w:pgSz w:w="11905" w:h="16837"/>
          <w:pgMar w:top="854" w:right="1563" w:bottom="1929" w:left="1126" w:header="0" w:footer="3" w:gutter="0"/>
          <w:cols w:space="720"/>
          <w:noEndnote/>
          <w:docGrid w:linePitch="360"/>
        </w:sectPr>
      </w:pPr>
    </w:p>
    <w:p w:rsidR="001918B8" w:rsidRPr="001918B8" w:rsidRDefault="001918B8" w:rsidP="001918B8">
      <w:pPr>
        <w:keepNext/>
        <w:keepLines/>
        <w:spacing w:after="275" w:line="274" w:lineRule="exact"/>
        <w:ind w:left="740"/>
        <w:jc w:val="center"/>
        <w:outlineLvl w:val="1"/>
        <w:rPr>
          <w:b/>
          <w:bCs/>
          <w:sz w:val="24"/>
          <w:szCs w:val="24"/>
        </w:rPr>
      </w:pPr>
      <w:bookmarkStart w:id="16" w:name="bookmark16"/>
      <w:r w:rsidRPr="001918B8">
        <w:rPr>
          <w:b/>
          <w:bCs/>
          <w:sz w:val="24"/>
          <w:szCs w:val="24"/>
        </w:rPr>
        <w:lastRenderedPageBreak/>
        <w:t>Лабораторная работа</w:t>
      </w:r>
    </w:p>
    <w:p w:rsidR="001918B8" w:rsidRPr="001918B8" w:rsidRDefault="001918B8" w:rsidP="001918B8">
      <w:pPr>
        <w:keepNext/>
        <w:keepLines/>
        <w:spacing w:after="298" w:line="230" w:lineRule="exact"/>
        <w:ind w:left="3200"/>
        <w:outlineLvl w:val="1"/>
        <w:rPr>
          <w:b/>
          <w:bCs/>
          <w:sz w:val="24"/>
          <w:szCs w:val="24"/>
        </w:rPr>
      </w:pPr>
      <w:r w:rsidRPr="001918B8">
        <w:rPr>
          <w:b/>
          <w:bCs/>
          <w:sz w:val="24"/>
          <w:szCs w:val="24"/>
        </w:rPr>
        <w:t>Рубка металлов. Резка металлов</w:t>
      </w:r>
      <w:bookmarkEnd w:id="16"/>
    </w:p>
    <w:p w:rsidR="001918B8" w:rsidRPr="001918B8" w:rsidRDefault="001918B8" w:rsidP="001918B8">
      <w:pPr>
        <w:keepNext/>
        <w:keepLines/>
        <w:numPr>
          <w:ilvl w:val="6"/>
          <w:numId w:val="3"/>
        </w:numPr>
        <w:tabs>
          <w:tab w:val="left" w:pos="246"/>
        </w:tabs>
        <w:spacing w:after="0" w:line="230" w:lineRule="exact"/>
        <w:ind w:left="20"/>
        <w:jc w:val="both"/>
        <w:outlineLvl w:val="1"/>
        <w:rPr>
          <w:b/>
          <w:bCs/>
          <w:sz w:val="24"/>
          <w:szCs w:val="24"/>
        </w:rPr>
      </w:pPr>
      <w:bookmarkStart w:id="17" w:name="bookmark17"/>
      <w:r w:rsidRPr="001918B8">
        <w:rPr>
          <w:b/>
          <w:bCs/>
          <w:sz w:val="24"/>
          <w:szCs w:val="24"/>
        </w:rPr>
        <w:t>Цель работы:</w:t>
      </w:r>
      <w:bookmarkEnd w:id="17"/>
    </w:p>
    <w:p w:rsidR="001918B8" w:rsidRPr="001918B8" w:rsidRDefault="001918B8" w:rsidP="001918B8">
      <w:pPr>
        <w:spacing w:after="283" w:line="283" w:lineRule="exact"/>
        <w:ind w:left="20" w:right="22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 xml:space="preserve">Научиться </w:t>
      </w:r>
      <w:proofErr w:type="gramStart"/>
      <w:r w:rsidRPr="001918B8">
        <w:rPr>
          <w:sz w:val="24"/>
          <w:szCs w:val="24"/>
        </w:rPr>
        <w:t>правильно</w:t>
      </w:r>
      <w:proofErr w:type="gramEnd"/>
      <w:r w:rsidRPr="001918B8">
        <w:rPr>
          <w:sz w:val="24"/>
          <w:szCs w:val="24"/>
        </w:rPr>
        <w:t xml:space="preserve"> производить рубку металла. Научиться </w:t>
      </w:r>
      <w:proofErr w:type="gramStart"/>
      <w:r w:rsidRPr="001918B8">
        <w:rPr>
          <w:sz w:val="24"/>
          <w:szCs w:val="24"/>
        </w:rPr>
        <w:t>правильно</w:t>
      </w:r>
      <w:proofErr w:type="gramEnd"/>
      <w:r w:rsidRPr="001918B8">
        <w:rPr>
          <w:sz w:val="24"/>
          <w:szCs w:val="24"/>
        </w:rPr>
        <w:t xml:space="preserve"> выполнять резку металлов.</w:t>
      </w:r>
    </w:p>
    <w:p w:rsidR="001918B8" w:rsidRPr="001918B8" w:rsidRDefault="001918B8" w:rsidP="001918B8">
      <w:pPr>
        <w:keepNext/>
        <w:keepLines/>
        <w:numPr>
          <w:ilvl w:val="6"/>
          <w:numId w:val="3"/>
        </w:numPr>
        <w:tabs>
          <w:tab w:val="left" w:pos="265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18" w:name="bookmark18"/>
      <w:r w:rsidRPr="001918B8">
        <w:rPr>
          <w:b/>
          <w:bCs/>
          <w:sz w:val="24"/>
          <w:szCs w:val="24"/>
        </w:rPr>
        <w:t>Техническое задание:</w:t>
      </w:r>
      <w:bookmarkEnd w:id="18"/>
    </w:p>
    <w:p w:rsidR="001918B8" w:rsidRPr="001918B8" w:rsidRDefault="001918B8" w:rsidP="001918B8">
      <w:pPr>
        <w:numPr>
          <w:ilvl w:val="7"/>
          <w:numId w:val="3"/>
        </w:numPr>
        <w:tabs>
          <w:tab w:val="left" w:pos="375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Подготовить инструмент к работе, разложить в удобном для работы порядке на верстаке.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438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Произвести рубку из металла заготовки по разметке.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Зачистить острые кромки и заусенцы напильником.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447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Сверлить отверстия Ф</w:t>
      </w:r>
      <w:proofErr w:type="gramStart"/>
      <w:r w:rsidRPr="001918B8">
        <w:rPr>
          <w:sz w:val="24"/>
          <w:szCs w:val="24"/>
        </w:rPr>
        <w:t>9</w:t>
      </w:r>
      <w:proofErr w:type="gramEnd"/>
      <w:r w:rsidRPr="001918B8">
        <w:rPr>
          <w:sz w:val="24"/>
          <w:szCs w:val="24"/>
        </w:rPr>
        <w:t xml:space="preserve"> и Ф10, согласно размерам заданным чертежом.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438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 xml:space="preserve">Вырубить паз </w:t>
      </w:r>
      <w:proofErr w:type="gramStart"/>
      <w:r w:rsidRPr="001918B8">
        <w:rPr>
          <w:sz w:val="24"/>
          <w:szCs w:val="24"/>
        </w:rPr>
        <w:t>крючка</w:t>
      </w:r>
      <w:proofErr w:type="gramEnd"/>
      <w:r w:rsidRPr="001918B8">
        <w:rPr>
          <w:sz w:val="24"/>
          <w:szCs w:val="24"/>
        </w:rPr>
        <w:t xml:space="preserve"> под защёлку выдержав 9 и размер 10.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438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Произвести опиливание заготовки до размеров заданных чертежом.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447"/>
        </w:tabs>
        <w:spacing w:after="275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Острые кромки притупить.</w:t>
      </w:r>
    </w:p>
    <w:p w:rsidR="001918B8" w:rsidRPr="001918B8" w:rsidRDefault="001918B8" w:rsidP="001918B8">
      <w:pPr>
        <w:keepNext/>
        <w:keepLines/>
        <w:numPr>
          <w:ilvl w:val="6"/>
          <w:numId w:val="3"/>
        </w:numPr>
        <w:tabs>
          <w:tab w:val="left" w:pos="260"/>
        </w:tabs>
        <w:spacing w:after="0" w:line="274" w:lineRule="exact"/>
        <w:ind w:left="20"/>
        <w:outlineLvl w:val="1"/>
        <w:rPr>
          <w:b/>
          <w:bCs/>
          <w:sz w:val="24"/>
          <w:szCs w:val="24"/>
        </w:rPr>
      </w:pPr>
      <w:bookmarkStart w:id="19" w:name="bookmark19"/>
      <w:r w:rsidRPr="001918B8">
        <w:rPr>
          <w:b/>
          <w:bCs/>
          <w:sz w:val="24"/>
          <w:szCs w:val="24"/>
        </w:rPr>
        <w:t>Необходимый инструмент и материалы:</w:t>
      </w:r>
      <w:bookmarkEnd w:id="19"/>
    </w:p>
    <w:p w:rsidR="001918B8" w:rsidRPr="001918B8" w:rsidRDefault="001918B8" w:rsidP="001918B8">
      <w:pPr>
        <w:spacing w:after="275" w:line="274" w:lineRule="exact"/>
        <w:ind w:left="20" w:right="22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Чертилка, молоток слесарный, циркуль разметочный, зубило слесарное, спиральные сверла Ф</w:t>
      </w:r>
      <w:proofErr w:type="gramStart"/>
      <w:r w:rsidRPr="001918B8">
        <w:rPr>
          <w:sz w:val="24"/>
          <w:szCs w:val="24"/>
        </w:rPr>
        <w:t>9</w:t>
      </w:r>
      <w:proofErr w:type="gramEnd"/>
      <w:r w:rsidRPr="001918B8">
        <w:rPr>
          <w:sz w:val="24"/>
          <w:szCs w:val="24"/>
        </w:rPr>
        <w:t xml:space="preserve"> и Ф10, напильники.</w:t>
      </w:r>
    </w:p>
    <w:p w:rsidR="001918B8" w:rsidRPr="001918B8" w:rsidRDefault="001918B8" w:rsidP="001918B8">
      <w:pPr>
        <w:keepNext/>
        <w:keepLines/>
        <w:numPr>
          <w:ilvl w:val="6"/>
          <w:numId w:val="3"/>
        </w:numPr>
        <w:tabs>
          <w:tab w:val="left" w:pos="322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20" w:name="bookmark20"/>
      <w:r w:rsidRPr="001918B8">
        <w:rPr>
          <w:b/>
          <w:bCs/>
          <w:sz w:val="24"/>
          <w:szCs w:val="24"/>
        </w:rPr>
        <w:t>Содержание отчета.</w:t>
      </w:r>
      <w:bookmarkEnd w:id="20"/>
    </w:p>
    <w:p w:rsidR="001918B8" w:rsidRPr="001918B8" w:rsidRDefault="001918B8" w:rsidP="001918B8">
      <w:pPr>
        <w:numPr>
          <w:ilvl w:val="7"/>
          <w:numId w:val="3"/>
        </w:num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Задание.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438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Цель работы.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Эскиз изготавливаемой детали.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Ход работы.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Ответы на контрольные вопросы.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438"/>
        </w:tabs>
        <w:spacing w:after="31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Вывод о проделанной работе.</w:t>
      </w:r>
    </w:p>
    <w:p w:rsidR="001918B8" w:rsidRPr="001918B8" w:rsidRDefault="001918B8" w:rsidP="001918B8">
      <w:pPr>
        <w:keepNext/>
        <w:keepLines/>
        <w:numPr>
          <w:ilvl w:val="6"/>
          <w:numId w:val="3"/>
        </w:numPr>
        <w:tabs>
          <w:tab w:val="left" w:pos="246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21" w:name="bookmark21"/>
      <w:r w:rsidRPr="001918B8">
        <w:rPr>
          <w:b/>
          <w:bCs/>
          <w:sz w:val="24"/>
          <w:szCs w:val="24"/>
        </w:rPr>
        <w:t>Контрольные вопросы.</w:t>
      </w:r>
      <w:bookmarkEnd w:id="21"/>
    </w:p>
    <w:p w:rsidR="001918B8" w:rsidRPr="001918B8" w:rsidRDefault="001918B8" w:rsidP="001918B8">
      <w:pPr>
        <w:numPr>
          <w:ilvl w:val="7"/>
          <w:numId w:val="3"/>
        </w:numPr>
        <w:tabs>
          <w:tab w:val="left" w:pos="634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 xml:space="preserve">Инструмент, применяемый </w:t>
      </w:r>
      <w:proofErr w:type="gramStart"/>
      <w:r w:rsidRPr="001918B8">
        <w:rPr>
          <w:sz w:val="24"/>
          <w:szCs w:val="24"/>
        </w:rPr>
        <w:t>при</w:t>
      </w:r>
      <w:proofErr w:type="gramEnd"/>
      <w:r w:rsidRPr="001918B8">
        <w:rPr>
          <w:sz w:val="24"/>
          <w:szCs w:val="24"/>
        </w:rPr>
        <w:t xml:space="preserve"> рубки и резки.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644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Способы рубки металла.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634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Из каких частей состоит слесарное зубило.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630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Из какого материала изготавливается зубило?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630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Инструмент, применяемый при рубке металла.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634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Каким требованиям Т.Б. Должен удовлетворять слесарный инструмент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644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Способы резки металлов.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634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Как производиться резка тонкого металла.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634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Для каких целей применяется ручная ножовка по металлу?</w:t>
      </w:r>
    </w:p>
    <w:p w:rsidR="001918B8" w:rsidRPr="001918B8" w:rsidRDefault="001918B8" w:rsidP="001918B8">
      <w:pPr>
        <w:numPr>
          <w:ilvl w:val="7"/>
          <w:numId w:val="3"/>
        </w:numPr>
        <w:tabs>
          <w:tab w:val="left" w:pos="572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Механизация резки металлов</w:t>
      </w: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keepNext/>
        <w:keepLines/>
        <w:spacing w:after="275" w:line="274" w:lineRule="exact"/>
        <w:ind w:left="740"/>
        <w:jc w:val="center"/>
        <w:outlineLvl w:val="1"/>
        <w:rPr>
          <w:b/>
          <w:bCs/>
          <w:sz w:val="24"/>
          <w:szCs w:val="24"/>
        </w:rPr>
      </w:pPr>
      <w:r w:rsidRPr="001918B8">
        <w:rPr>
          <w:b/>
          <w:bCs/>
          <w:sz w:val="24"/>
          <w:szCs w:val="24"/>
        </w:rPr>
        <w:t>Лабораторная работа</w:t>
      </w: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keepNext/>
        <w:keepLines/>
        <w:spacing w:after="283" w:line="283" w:lineRule="exact"/>
        <w:ind w:left="300"/>
        <w:jc w:val="center"/>
        <w:outlineLvl w:val="1"/>
        <w:rPr>
          <w:b/>
          <w:bCs/>
          <w:sz w:val="24"/>
          <w:szCs w:val="24"/>
        </w:rPr>
      </w:pPr>
      <w:bookmarkStart w:id="22" w:name="bookmark22"/>
      <w:r w:rsidRPr="001918B8">
        <w:rPr>
          <w:b/>
          <w:bCs/>
          <w:sz w:val="24"/>
          <w:szCs w:val="24"/>
        </w:rPr>
        <w:t>Ручное опиливание.  Изготовить согласно чертежу «вороток».</w:t>
      </w:r>
      <w:bookmarkEnd w:id="22"/>
    </w:p>
    <w:p w:rsidR="001918B8" w:rsidRPr="001918B8" w:rsidRDefault="001918B8" w:rsidP="001918B8">
      <w:pPr>
        <w:keepNext/>
        <w:keepLines/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23" w:name="bookmark23"/>
      <w:r w:rsidRPr="001918B8">
        <w:rPr>
          <w:b/>
          <w:bCs/>
          <w:sz w:val="24"/>
          <w:szCs w:val="24"/>
        </w:rPr>
        <w:t>1. Цель работы:</w:t>
      </w:r>
      <w:bookmarkEnd w:id="23"/>
    </w:p>
    <w:p w:rsidR="001918B8" w:rsidRPr="001918B8" w:rsidRDefault="001918B8" w:rsidP="001918B8">
      <w:pPr>
        <w:spacing w:after="0" w:line="562" w:lineRule="exact"/>
        <w:ind w:left="20" w:right="38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 xml:space="preserve">Научиться правильно и точно опиливать металл слесарными напильниками. </w:t>
      </w:r>
    </w:p>
    <w:p w:rsidR="001918B8" w:rsidRPr="001918B8" w:rsidRDefault="001918B8" w:rsidP="001918B8">
      <w:pPr>
        <w:spacing w:after="0" w:line="562" w:lineRule="exact"/>
        <w:ind w:left="20" w:right="380"/>
        <w:rPr>
          <w:sz w:val="24"/>
          <w:szCs w:val="24"/>
        </w:rPr>
      </w:pPr>
      <w:r w:rsidRPr="001918B8">
        <w:rPr>
          <w:rFonts w:ascii="Times New Roman" w:hAnsi="Times New Roman" w:cs="Times New Roman"/>
          <w:b/>
          <w:bCs/>
          <w:sz w:val="24"/>
          <w:szCs w:val="24"/>
        </w:rPr>
        <w:t>2 Техническое задание:</w:t>
      </w:r>
    </w:p>
    <w:p w:rsidR="001918B8" w:rsidRPr="001918B8" w:rsidRDefault="001918B8" w:rsidP="001918B8">
      <w:pPr>
        <w:numPr>
          <w:ilvl w:val="8"/>
          <w:numId w:val="3"/>
        </w:numPr>
        <w:tabs>
          <w:tab w:val="left" w:pos="582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Выбрать заготовку согласно требованиям прилагаемого чертежа.</w:t>
      </w:r>
    </w:p>
    <w:p w:rsidR="001918B8" w:rsidRPr="001918B8" w:rsidRDefault="001918B8" w:rsidP="001918B8">
      <w:pPr>
        <w:numPr>
          <w:ilvl w:val="8"/>
          <w:numId w:val="3"/>
        </w:numPr>
        <w:tabs>
          <w:tab w:val="left" w:pos="654"/>
        </w:tabs>
        <w:spacing w:after="0" w:line="317" w:lineRule="exact"/>
        <w:ind w:left="580" w:right="380" w:hanging="560"/>
        <w:rPr>
          <w:sz w:val="24"/>
          <w:szCs w:val="24"/>
        </w:rPr>
      </w:pPr>
      <w:r w:rsidRPr="001918B8">
        <w:rPr>
          <w:sz w:val="24"/>
          <w:szCs w:val="24"/>
        </w:rPr>
        <w:t>Ознакомиться с ходом выполнения работы, внимательно изучить необходимые теоретические сведения по опиливанию металла, изучить чертеж по изготовлению данной детали.</w:t>
      </w:r>
    </w:p>
    <w:p w:rsidR="001918B8" w:rsidRPr="001918B8" w:rsidRDefault="001918B8" w:rsidP="001918B8">
      <w:pPr>
        <w:numPr>
          <w:ilvl w:val="8"/>
          <w:numId w:val="3"/>
        </w:numPr>
        <w:tabs>
          <w:tab w:val="left" w:pos="644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Произвести зачистку от коррозии и окалины наждачной бумагой.</w:t>
      </w:r>
    </w:p>
    <w:p w:rsidR="001918B8" w:rsidRPr="001918B8" w:rsidRDefault="001918B8" w:rsidP="001918B8">
      <w:pPr>
        <w:numPr>
          <w:ilvl w:val="8"/>
          <w:numId w:val="3"/>
        </w:numPr>
        <w:tabs>
          <w:tab w:val="left" w:pos="582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Произвести разметку детали.</w:t>
      </w:r>
    </w:p>
    <w:p w:rsidR="001918B8" w:rsidRPr="001918B8" w:rsidRDefault="001918B8" w:rsidP="001918B8">
      <w:pPr>
        <w:numPr>
          <w:ilvl w:val="8"/>
          <w:numId w:val="3"/>
        </w:numPr>
        <w:tabs>
          <w:tab w:val="left" w:pos="654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Отпилить заготовку из стального листа с учетом припуска на обработку данной детали.</w:t>
      </w:r>
    </w:p>
    <w:p w:rsidR="001918B8" w:rsidRPr="001918B8" w:rsidRDefault="001918B8" w:rsidP="001918B8">
      <w:pPr>
        <w:numPr>
          <w:ilvl w:val="8"/>
          <w:numId w:val="3"/>
        </w:numPr>
        <w:tabs>
          <w:tab w:val="left" w:pos="644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Произвести опиливание базовой поверхности с учетом зазора по лекальной линейке.</w:t>
      </w:r>
    </w:p>
    <w:p w:rsidR="001918B8" w:rsidRPr="001918B8" w:rsidRDefault="001918B8" w:rsidP="001918B8">
      <w:pPr>
        <w:numPr>
          <w:ilvl w:val="8"/>
          <w:numId w:val="3"/>
        </w:numPr>
        <w:tabs>
          <w:tab w:val="left" w:pos="644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Произвести опиливание прямых углов.</w:t>
      </w:r>
    </w:p>
    <w:p w:rsidR="001918B8" w:rsidRPr="001918B8" w:rsidRDefault="001918B8" w:rsidP="001918B8">
      <w:pPr>
        <w:numPr>
          <w:ilvl w:val="8"/>
          <w:numId w:val="3"/>
        </w:numPr>
        <w:tabs>
          <w:tab w:val="left" w:pos="644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Притупить острые кромки, зачистить заусенцы.</w:t>
      </w:r>
    </w:p>
    <w:p w:rsidR="001918B8" w:rsidRPr="001918B8" w:rsidRDefault="001918B8" w:rsidP="001918B8">
      <w:pPr>
        <w:numPr>
          <w:ilvl w:val="8"/>
          <w:numId w:val="3"/>
        </w:numPr>
        <w:tabs>
          <w:tab w:val="left" w:pos="582"/>
        </w:tabs>
        <w:spacing w:after="31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Предъявить работу мастеру.</w:t>
      </w:r>
    </w:p>
    <w:p w:rsidR="001918B8" w:rsidRPr="001918B8" w:rsidRDefault="001918B8" w:rsidP="001918B8">
      <w:pPr>
        <w:keepNext/>
        <w:keepLines/>
        <w:numPr>
          <w:ilvl w:val="9"/>
          <w:numId w:val="3"/>
        </w:numPr>
        <w:tabs>
          <w:tab w:val="clear" w:pos="360"/>
          <w:tab w:val="left" w:pos="265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24" w:name="bookmark24"/>
      <w:r w:rsidRPr="001918B8">
        <w:rPr>
          <w:b/>
          <w:bCs/>
          <w:sz w:val="24"/>
          <w:szCs w:val="24"/>
        </w:rPr>
        <w:t>Оборудование:</w:t>
      </w:r>
      <w:bookmarkEnd w:id="24"/>
    </w:p>
    <w:p w:rsidR="001918B8" w:rsidRPr="001918B8" w:rsidRDefault="001918B8" w:rsidP="001918B8">
      <w:pPr>
        <w:spacing w:after="258" w:line="230" w:lineRule="exact"/>
        <w:ind w:left="2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Верстак слесарный.</w:t>
      </w:r>
    </w:p>
    <w:p w:rsidR="001918B8" w:rsidRPr="001918B8" w:rsidRDefault="001918B8" w:rsidP="001918B8">
      <w:pPr>
        <w:keepNext/>
        <w:keepLines/>
        <w:numPr>
          <w:ilvl w:val="9"/>
          <w:numId w:val="3"/>
        </w:numPr>
        <w:tabs>
          <w:tab w:val="clear" w:pos="360"/>
          <w:tab w:val="left" w:pos="255"/>
        </w:tabs>
        <w:spacing w:after="0" w:line="274" w:lineRule="exact"/>
        <w:ind w:left="20"/>
        <w:outlineLvl w:val="1"/>
        <w:rPr>
          <w:b/>
          <w:bCs/>
          <w:sz w:val="24"/>
          <w:szCs w:val="24"/>
        </w:rPr>
      </w:pPr>
      <w:bookmarkStart w:id="25" w:name="bookmark25"/>
      <w:r w:rsidRPr="001918B8">
        <w:rPr>
          <w:b/>
          <w:bCs/>
          <w:sz w:val="24"/>
          <w:szCs w:val="24"/>
        </w:rPr>
        <w:t>Необходимый инструмент и материалы:</w:t>
      </w:r>
      <w:bookmarkEnd w:id="25"/>
    </w:p>
    <w:p w:rsidR="001918B8" w:rsidRPr="001918B8" w:rsidRDefault="001918B8" w:rsidP="001918B8">
      <w:pPr>
        <w:spacing w:after="0" w:line="274" w:lineRule="exact"/>
        <w:ind w:left="20"/>
        <w:jc w:val="center"/>
        <w:rPr>
          <w:sz w:val="24"/>
          <w:szCs w:val="24"/>
        </w:rPr>
      </w:pPr>
      <w:proofErr w:type="gramStart"/>
      <w:r w:rsidRPr="001918B8">
        <w:rPr>
          <w:sz w:val="24"/>
          <w:szCs w:val="24"/>
        </w:rPr>
        <w:t>Режущий</w:t>
      </w:r>
      <w:proofErr w:type="gramEnd"/>
      <w:r w:rsidRPr="001918B8">
        <w:rPr>
          <w:sz w:val="24"/>
          <w:szCs w:val="24"/>
        </w:rPr>
        <w:t>: ножовка по металлу, напильники слесарные, надфили.</w:t>
      </w:r>
    </w:p>
    <w:p w:rsidR="001918B8" w:rsidRPr="001918B8" w:rsidRDefault="001918B8" w:rsidP="001918B8">
      <w:pPr>
        <w:spacing w:after="0" w:line="274" w:lineRule="exact"/>
        <w:ind w:left="20" w:right="38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Измерительный: штангенциркуль, линейка метрическая, угольник слесарный, линейка лекальная.</w:t>
      </w:r>
    </w:p>
    <w:p w:rsidR="001918B8" w:rsidRPr="001918B8" w:rsidRDefault="001918B8" w:rsidP="001918B8">
      <w:pPr>
        <w:spacing w:after="275" w:line="274" w:lineRule="exact"/>
        <w:ind w:left="20" w:right="38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Материалы: заготовка сталь листовая толщиной 3-4мм, 1,5-Змм Молоток слесарный, кернер, чертилка, штангенциркуль.</w:t>
      </w:r>
    </w:p>
    <w:p w:rsidR="001918B8" w:rsidRPr="001918B8" w:rsidRDefault="001918B8" w:rsidP="001918B8">
      <w:pPr>
        <w:keepNext/>
        <w:keepLines/>
        <w:numPr>
          <w:ilvl w:val="9"/>
          <w:numId w:val="3"/>
        </w:numPr>
        <w:tabs>
          <w:tab w:val="clear" w:pos="360"/>
          <w:tab w:val="left" w:pos="255"/>
        </w:tabs>
        <w:spacing w:after="298" w:line="230" w:lineRule="exact"/>
        <w:ind w:left="20"/>
        <w:outlineLvl w:val="1"/>
        <w:rPr>
          <w:b/>
          <w:bCs/>
          <w:sz w:val="24"/>
          <w:szCs w:val="24"/>
        </w:rPr>
      </w:pPr>
      <w:bookmarkStart w:id="26" w:name="bookmark26"/>
      <w:r w:rsidRPr="001918B8">
        <w:rPr>
          <w:b/>
          <w:bCs/>
          <w:sz w:val="24"/>
          <w:szCs w:val="24"/>
        </w:rPr>
        <w:t>Порядок выполнения работы:</w:t>
      </w:r>
      <w:bookmarkEnd w:id="26"/>
    </w:p>
    <w:p w:rsidR="001918B8" w:rsidRPr="001918B8" w:rsidRDefault="001918B8" w:rsidP="001918B8">
      <w:pPr>
        <w:keepNext/>
        <w:keepLines/>
        <w:numPr>
          <w:ilvl w:val="9"/>
          <w:numId w:val="3"/>
        </w:numPr>
        <w:tabs>
          <w:tab w:val="clear" w:pos="360"/>
          <w:tab w:val="left" w:pos="260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27" w:name="bookmark27"/>
      <w:r w:rsidRPr="001918B8">
        <w:rPr>
          <w:b/>
          <w:bCs/>
          <w:sz w:val="24"/>
          <w:szCs w:val="24"/>
        </w:rPr>
        <w:t>Содержание отчета:</w:t>
      </w:r>
      <w:bookmarkEnd w:id="27"/>
    </w:p>
    <w:p w:rsidR="001918B8" w:rsidRPr="001918B8" w:rsidRDefault="001918B8" w:rsidP="001918B8">
      <w:pPr>
        <w:numPr>
          <w:ilvl w:val="0"/>
          <w:numId w:val="5"/>
        </w:numPr>
        <w:tabs>
          <w:tab w:val="left" w:pos="438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Задание.</w:t>
      </w:r>
    </w:p>
    <w:p w:rsidR="001918B8" w:rsidRPr="001918B8" w:rsidRDefault="001918B8" w:rsidP="001918B8">
      <w:pPr>
        <w:numPr>
          <w:ilvl w:val="0"/>
          <w:numId w:val="5"/>
        </w:numPr>
        <w:tabs>
          <w:tab w:val="left" w:pos="433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Изготовленная из металла деталь.</w:t>
      </w:r>
    </w:p>
    <w:p w:rsidR="001918B8" w:rsidRPr="001918B8" w:rsidRDefault="001918B8" w:rsidP="001918B8">
      <w:pPr>
        <w:numPr>
          <w:ilvl w:val="0"/>
          <w:numId w:val="5"/>
        </w:num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Ответы на контрольные вопросы.</w:t>
      </w:r>
    </w:p>
    <w:p w:rsidR="001918B8" w:rsidRPr="001918B8" w:rsidRDefault="001918B8" w:rsidP="001918B8">
      <w:pPr>
        <w:numPr>
          <w:ilvl w:val="0"/>
          <w:numId w:val="5"/>
        </w:numPr>
        <w:tabs>
          <w:tab w:val="left" w:pos="433"/>
        </w:tabs>
        <w:spacing w:after="515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Вывод о проделанной работе</w:t>
      </w:r>
    </w:p>
    <w:p w:rsidR="001918B8" w:rsidRPr="001918B8" w:rsidRDefault="001918B8" w:rsidP="001918B8">
      <w:pPr>
        <w:keepNext/>
        <w:keepLines/>
        <w:numPr>
          <w:ilvl w:val="1"/>
          <w:numId w:val="5"/>
        </w:numPr>
        <w:tabs>
          <w:tab w:val="left" w:pos="250"/>
        </w:tabs>
        <w:spacing w:after="0" w:line="274" w:lineRule="exact"/>
        <w:ind w:left="20"/>
        <w:outlineLvl w:val="1"/>
        <w:rPr>
          <w:b/>
          <w:bCs/>
          <w:sz w:val="24"/>
          <w:szCs w:val="24"/>
        </w:rPr>
      </w:pPr>
      <w:bookmarkStart w:id="28" w:name="bookmark28"/>
      <w:r w:rsidRPr="001918B8">
        <w:rPr>
          <w:b/>
          <w:bCs/>
          <w:sz w:val="24"/>
          <w:szCs w:val="24"/>
        </w:rPr>
        <w:t>Контрольные вопросы:</w:t>
      </w:r>
      <w:bookmarkEnd w:id="28"/>
    </w:p>
    <w:p w:rsidR="001918B8" w:rsidRPr="001918B8" w:rsidRDefault="001918B8" w:rsidP="001918B8">
      <w:pPr>
        <w:numPr>
          <w:ilvl w:val="2"/>
          <w:numId w:val="5"/>
        </w:numPr>
        <w:tabs>
          <w:tab w:val="left" w:pos="370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Назначение опиливания?</w:t>
      </w:r>
    </w:p>
    <w:p w:rsidR="001918B8" w:rsidRPr="001918B8" w:rsidRDefault="001918B8" w:rsidP="001918B8">
      <w:pPr>
        <w:numPr>
          <w:ilvl w:val="2"/>
          <w:numId w:val="5"/>
        </w:numPr>
        <w:tabs>
          <w:tab w:val="left" w:pos="370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Какова точность опиливания, контроль опиливания?</w:t>
      </w:r>
    </w:p>
    <w:p w:rsidR="001918B8" w:rsidRPr="001918B8" w:rsidRDefault="001918B8" w:rsidP="001918B8">
      <w:pPr>
        <w:numPr>
          <w:ilvl w:val="2"/>
          <w:numId w:val="5"/>
        </w:numPr>
        <w:tabs>
          <w:tab w:val="left" w:pos="370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Какие виды насечек напильников бывают?</w:t>
      </w:r>
    </w:p>
    <w:p w:rsidR="001918B8" w:rsidRPr="001918B8" w:rsidRDefault="001918B8" w:rsidP="001918B8">
      <w:pPr>
        <w:numPr>
          <w:ilvl w:val="2"/>
          <w:numId w:val="5"/>
        </w:numPr>
        <w:tabs>
          <w:tab w:val="left" w:pos="370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Как подразделяются и классифицируются напильники?</w:t>
      </w:r>
    </w:p>
    <w:p w:rsidR="001918B8" w:rsidRPr="001918B8" w:rsidRDefault="001918B8" w:rsidP="001918B8">
      <w:pPr>
        <w:numPr>
          <w:ilvl w:val="2"/>
          <w:numId w:val="5"/>
        </w:numPr>
        <w:tabs>
          <w:tab w:val="left" w:pos="375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Для каких целей применяются рашпили и надфили?</w:t>
      </w:r>
    </w:p>
    <w:p w:rsidR="001918B8" w:rsidRPr="001918B8" w:rsidRDefault="001918B8" w:rsidP="001918B8">
      <w:pPr>
        <w:numPr>
          <w:ilvl w:val="2"/>
          <w:numId w:val="5"/>
        </w:numPr>
        <w:tabs>
          <w:tab w:val="left" w:pos="370"/>
        </w:tabs>
        <w:spacing w:after="0" w:line="274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Из каких основных частей состоит напильник?</w:t>
      </w:r>
    </w:p>
    <w:p w:rsidR="001918B8" w:rsidRPr="001918B8" w:rsidRDefault="001918B8" w:rsidP="001918B8">
      <w:pPr>
        <w:numPr>
          <w:ilvl w:val="2"/>
          <w:numId w:val="5"/>
        </w:numPr>
        <w:tabs>
          <w:tab w:val="left" w:pos="380"/>
        </w:tabs>
        <w:spacing w:after="0" w:line="274" w:lineRule="exact"/>
        <w:ind w:left="20"/>
        <w:rPr>
          <w:sz w:val="24"/>
          <w:szCs w:val="24"/>
        </w:rPr>
        <w:sectPr w:rsidR="001918B8" w:rsidRPr="001918B8" w:rsidSect="005D23A9">
          <w:headerReference w:type="even" r:id="rId8"/>
          <w:headerReference w:type="default" r:id="rId9"/>
          <w:pgSz w:w="11905" w:h="16837"/>
          <w:pgMar w:top="854" w:right="728" w:bottom="1250" w:left="1098" w:header="0" w:footer="3" w:gutter="0"/>
          <w:pgNumType w:start="3"/>
          <w:cols w:space="720"/>
          <w:noEndnote/>
          <w:docGrid w:linePitch="360"/>
        </w:sectPr>
      </w:pPr>
      <w:r w:rsidRPr="001918B8">
        <w:rPr>
          <w:sz w:val="24"/>
          <w:szCs w:val="24"/>
        </w:rPr>
        <w:t>Т.Б. при опиливании?</w:t>
      </w:r>
    </w:p>
    <w:p w:rsidR="001918B8" w:rsidRPr="001918B8" w:rsidRDefault="001918B8" w:rsidP="001918B8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18B8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A157D2" wp14:editId="36B2E08B">
            <wp:extent cx="6304280" cy="884301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88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B8" w:rsidRPr="001918B8" w:rsidRDefault="001918B8" w:rsidP="001918B8">
      <w:pPr>
        <w:framePr w:wrap="notBeside" w:vAnchor="text" w:hAnchor="text" w:xAlign="center" w:y="1"/>
        <w:spacing w:after="0" w:line="230" w:lineRule="exact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Рисунок 3. Чертеж детали.</w:t>
      </w: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keepNext/>
        <w:keepLines/>
        <w:spacing w:after="275" w:line="274" w:lineRule="exact"/>
        <w:ind w:left="740"/>
        <w:jc w:val="center"/>
        <w:outlineLvl w:val="1"/>
        <w:rPr>
          <w:b/>
          <w:bCs/>
          <w:sz w:val="24"/>
          <w:szCs w:val="24"/>
        </w:rPr>
      </w:pPr>
      <w:r w:rsidRPr="001918B8">
        <w:rPr>
          <w:b/>
          <w:bCs/>
          <w:sz w:val="24"/>
          <w:szCs w:val="24"/>
        </w:rPr>
        <w:lastRenderedPageBreak/>
        <w:t>Лабораторная работа</w:t>
      </w: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keepNext/>
        <w:keepLines/>
        <w:spacing w:after="267" w:line="230" w:lineRule="exact"/>
        <w:ind w:left="2700"/>
        <w:outlineLvl w:val="1"/>
        <w:rPr>
          <w:b/>
          <w:bCs/>
          <w:sz w:val="24"/>
          <w:szCs w:val="24"/>
        </w:rPr>
      </w:pPr>
      <w:bookmarkStart w:id="29" w:name="bookmark29"/>
      <w:r w:rsidRPr="001918B8">
        <w:rPr>
          <w:b/>
          <w:bCs/>
          <w:sz w:val="24"/>
          <w:szCs w:val="24"/>
        </w:rPr>
        <w:t>Сверление, зенкерование, развертывание</w:t>
      </w:r>
      <w:bookmarkEnd w:id="29"/>
    </w:p>
    <w:p w:rsidR="001918B8" w:rsidRPr="001918B8" w:rsidRDefault="001918B8" w:rsidP="001918B8">
      <w:pPr>
        <w:keepNext/>
        <w:keepLines/>
        <w:numPr>
          <w:ilvl w:val="3"/>
          <w:numId w:val="5"/>
        </w:numPr>
        <w:tabs>
          <w:tab w:val="left" w:pos="226"/>
        </w:tabs>
        <w:spacing w:after="0" w:line="269" w:lineRule="exact"/>
        <w:ind w:left="360" w:hanging="360"/>
        <w:outlineLvl w:val="1"/>
        <w:rPr>
          <w:b/>
          <w:bCs/>
          <w:sz w:val="24"/>
          <w:szCs w:val="24"/>
        </w:rPr>
      </w:pPr>
      <w:bookmarkStart w:id="30" w:name="bookmark30"/>
      <w:r w:rsidRPr="001918B8">
        <w:rPr>
          <w:b/>
          <w:bCs/>
          <w:sz w:val="24"/>
          <w:szCs w:val="24"/>
        </w:rPr>
        <w:t>Цель работы:</w:t>
      </w:r>
      <w:bookmarkEnd w:id="30"/>
    </w:p>
    <w:p w:rsidR="001918B8" w:rsidRPr="001918B8" w:rsidRDefault="001918B8" w:rsidP="001918B8">
      <w:pPr>
        <w:spacing w:after="236" w:line="269" w:lineRule="exact"/>
        <w:ind w:left="20" w:right="24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Научиться правильно и точно выполнять сверление отверстий, зенковку и развертывание отверстий.</w:t>
      </w:r>
    </w:p>
    <w:p w:rsidR="001918B8" w:rsidRPr="001918B8" w:rsidRDefault="001918B8" w:rsidP="001918B8">
      <w:pPr>
        <w:keepNext/>
        <w:keepLines/>
        <w:numPr>
          <w:ilvl w:val="3"/>
          <w:numId w:val="5"/>
        </w:numPr>
        <w:tabs>
          <w:tab w:val="left" w:pos="245"/>
        </w:tabs>
        <w:spacing w:after="0" w:line="274" w:lineRule="exact"/>
        <w:ind w:left="360" w:hanging="360"/>
        <w:outlineLvl w:val="1"/>
        <w:rPr>
          <w:b/>
          <w:bCs/>
          <w:sz w:val="24"/>
          <w:szCs w:val="24"/>
        </w:rPr>
      </w:pPr>
      <w:bookmarkStart w:id="31" w:name="bookmark31"/>
      <w:r w:rsidRPr="001918B8">
        <w:rPr>
          <w:b/>
          <w:bCs/>
          <w:sz w:val="24"/>
          <w:szCs w:val="24"/>
        </w:rPr>
        <w:t>Техническое задание:</w:t>
      </w:r>
      <w:bookmarkEnd w:id="31"/>
    </w:p>
    <w:p w:rsidR="001918B8" w:rsidRPr="001918B8" w:rsidRDefault="001918B8" w:rsidP="001918B8">
      <w:pPr>
        <w:spacing w:after="244" w:line="274" w:lineRule="exact"/>
        <w:ind w:left="20" w:right="24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 xml:space="preserve">Овладеть в совершенстве приемами сверления на сверлильных станках, научиться закреплять и снимать сверла. Научиться подбирать </w:t>
      </w:r>
      <w:proofErr w:type="gramStart"/>
      <w:r w:rsidRPr="001918B8">
        <w:rPr>
          <w:sz w:val="24"/>
          <w:szCs w:val="24"/>
        </w:rPr>
        <w:t>режущий</w:t>
      </w:r>
      <w:proofErr w:type="gramEnd"/>
      <w:r w:rsidRPr="001918B8">
        <w:rPr>
          <w:sz w:val="24"/>
          <w:szCs w:val="24"/>
        </w:rPr>
        <w:t xml:space="preserve"> инструмент-сверла, зенкеры, развертки для выполнения работ. Надежно закреплять деталь.</w:t>
      </w:r>
    </w:p>
    <w:p w:rsidR="001918B8" w:rsidRPr="001918B8" w:rsidRDefault="001918B8" w:rsidP="001918B8">
      <w:pPr>
        <w:keepNext/>
        <w:keepLines/>
        <w:numPr>
          <w:ilvl w:val="3"/>
          <w:numId w:val="5"/>
        </w:numPr>
        <w:tabs>
          <w:tab w:val="left" w:pos="245"/>
        </w:tabs>
        <w:spacing w:after="0" w:line="269" w:lineRule="exact"/>
        <w:ind w:left="360" w:hanging="360"/>
        <w:outlineLvl w:val="1"/>
        <w:rPr>
          <w:b/>
          <w:bCs/>
          <w:sz w:val="24"/>
          <w:szCs w:val="24"/>
        </w:rPr>
      </w:pPr>
      <w:bookmarkStart w:id="32" w:name="bookmark32"/>
      <w:r w:rsidRPr="001918B8">
        <w:rPr>
          <w:b/>
          <w:bCs/>
          <w:sz w:val="24"/>
          <w:szCs w:val="24"/>
        </w:rPr>
        <w:t>Оборудование и приспособления:</w:t>
      </w:r>
      <w:bookmarkEnd w:id="32"/>
    </w:p>
    <w:p w:rsidR="001918B8" w:rsidRPr="001918B8" w:rsidRDefault="001918B8" w:rsidP="001918B8">
      <w:pPr>
        <w:spacing w:after="236" w:line="269" w:lineRule="exact"/>
        <w:ind w:left="20" w:right="24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Верстак слесарный с тисками, сверлильный станок НС-12, радиально-сверлильный станок 2К52, вертикально-сверлильный станок 2Н125.</w:t>
      </w:r>
    </w:p>
    <w:p w:rsidR="001918B8" w:rsidRPr="001918B8" w:rsidRDefault="001918B8" w:rsidP="001918B8">
      <w:pPr>
        <w:keepNext/>
        <w:keepLines/>
        <w:numPr>
          <w:ilvl w:val="3"/>
          <w:numId w:val="5"/>
        </w:numPr>
        <w:tabs>
          <w:tab w:val="left" w:pos="235"/>
        </w:tabs>
        <w:spacing w:after="0" w:line="274" w:lineRule="exact"/>
        <w:ind w:left="360" w:hanging="360"/>
        <w:outlineLvl w:val="1"/>
        <w:rPr>
          <w:b/>
          <w:bCs/>
          <w:sz w:val="24"/>
          <w:szCs w:val="24"/>
        </w:rPr>
      </w:pPr>
      <w:bookmarkStart w:id="33" w:name="bookmark33"/>
      <w:r w:rsidRPr="001918B8">
        <w:rPr>
          <w:b/>
          <w:bCs/>
          <w:sz w:val="24"/>
          <w:szCs w:val="24"/>
        </w:rPr>
        <w:t>Необходимый инструмент и материалы:</w:t>
      </w:r>
      <w:bookmarkEnd w:id="33"/>
    </w:p>
    <w:p w:rsidR="001918B8" w:rsidRPr="001918B8" w:rsidRDefault="001918B8" w:rsidP="001918B8">
      <w:pPr>
        <w:spacing w:after="275" w:line="274" w:lineRule="exact"/>
        <w:ind w:left="20" w:right="24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Набор спиральных сверл, зенкеры</w:t>
      </w:r>
      <w:proofErr w:type="gramStart"/>
      <w:r w:rsidRPr="001918B8">
        <w:rPr>
          <w:sz w:val="24"/>
          <w:szCs w:val="24"/>
        </w:rPr>
        <w:t xml:space="preserve"> ,</w:t>
      </w:r>
      <w:proofErr w:type="gramEnd"/>
      <w:r w:rsidRPr="001918B8">
        <w:rPr>
          <w:sz w:val="24"/>
          <w:szCs w:val="24"/>
        </w:rPr>
        <w:t xml:space="preserve"> развертки, втулки переходные, кернер, штангенциркуль, заготовка-сталь листовая толщиной </w:t>
      </w:r>
      <w:smartTag w:uri="urn:schemas-microsoft-com:office:smarttags" w:element="metricconverter">
        <w:smartTagPr>
          <w:attr w:name="ProductID" w:val="5 мм"/>
        </w:smartTagPr>
        <w:r w:rsidRPr="001918B8">
          <w:rPr>
            <w:sz w:val="24"/>
            <w:szCs w:val="24"/>
          </w:rPr>
          <w:t>5 мм</w:t>
        </w:r>
      </w:smartTag>
      <w:r w:rsidRPr="001918B8">
        <w:rPr>
          <w:sz w:val="24"/>
          <w:szCs w:val="24"/>
        </w:rPr>
        <w:t>.</w:t>
      </w:r>
    </w:p>
    <w:p w:rsidR="001918B8" w:rsidRPr="001918B8" w:rsidRDefault="001918B8" w:rsidP="001918B8">
      <w:pPr>
        <w:keepNext/>
        <w:keepLines/>
        <w:numPr>
          <w:ilvl w:val="3"/>
          <w:numId w:val="5"/>
        </w:numPr>
        <w:tabs>
          <w:tab w:val="left" w:pos="235"/>
        </w:tabs>
        <w:spacing w:after="0" w:line="230" w:lineRule="exact"/>
        <w:ind w:left="360" w:hanging="360"/>
        <w:outlineLvl w:val="1"/>
        <w:rPr>
          <w:b/>
          <w:bCs/>
          <w:sz w:val="24"/>
          <w:szCs w:val="24"/>
        </w:rPr>
      </w:pPr>
      <w:bookmarkStart w:id="34" w:name="bookmark34"/>
      <w:r w:rsidRPr="001918B8">
        <w:rPr>
          <w:b/>
          <w:bCs/>
          <w:sz w:val="24"/>
          <w:szCs w:val="24"/>
        </w:rPr>
        <w:t>Порядок выполнения работы:</w:t>
      </w:r>
      <w:bookmarkEnd w:id="34"/>
    </w:p>
    <w:p w:rsidR="001918B8" w:rsidRPr="001918B8" w:rsidRDefault="001918B8" w:rsidP="001918B8">
      <w:pPr>
        <w:numPr>
          <w:ilvl w:val="4"/>
          <w:numId w:val="5"/>
        </w:numPr>
        <w:tabs>
          <w:tab w:val="left" w:pos="408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Выбрать заготовку согласно требованиям прилагаемого чертежа.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18"/>
        </w:tabs>
        <w:spacing w:after="0" w:line="317" w:lineRule="exact"/>
        <w:ind w:left="360" w:right="240" w:hanging="360"/>
        <w:rPr>
          <w:sz w:val="24"/>
          <w:szCs w:val="24"/>
        </w:rPr>
      </w:pPr>
      <w:r w:rsidRPr="001918B8">
        <w:rPr>
          <w:sz w:val="24"/>
          <w:szCs w:val="24"/>
        </w:rPr>
        <w:t>Ознакомиться с ходом выполняемой работы, внимательно изучить необходимые теоретические сведения, выполнить эскиз выполняемой работы.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08"/>
        </w:tabs>
        <w:spacing w:after="0" w:line="317" w:lineRule="exact"/>
        <w:ind w:left="360" w:right="240" w:hanging="360"/>
        <w:rPr>
          <w:sz w:val="24"/>
          <w:szCs w:val="24"/>
        </w:rPr>
      </w:pPr>
      <w:r w:rsidRPr="001918B8">
        <w:rPr>
          <w:sz w:val="24"/>
          <w:szCs w:val="24"/>
        </w:rPr>
        <w:t>После проведенной разметки, вырубить заготовку из стального листа с учетом припуска на обработку данной детали.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08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Произвести опиливание базовой поверхности с учетом зазора по лекальной линейке.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08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Произвести опиливание прямых углов по угольнику, сохранив размеры.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08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Произвести опиливание радиусной поверхности.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08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Притупить острые кромки, зачистить заусенцы.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08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 xml:space="preserve">Произвести разметку будущих отверстий, центры </w:t>
      </w:r>
      <w:proofErr w:type="spellStart"/>
      <w:r w:rsidRPr="001918B8">
        <w:rPr>
          <w:sz w:val="24"/>
          <w:szCs w:val="24"/>
        </w:rPr>
        <w:t>накернить</w:t>
      </w:r>
      <w:proofErr w:type="spellEnd"/>
      <w:r w:rsidRPr="001918B8">
        <w:rPr>
          <w:sz w:val="24"/>
          <w:szCs w:val="24"/>
        </w:rPr>
        <w:t>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08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Подобрать необходимые сверла и установить в сверлильные станки.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696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Произвести сверловку отверстий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701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 xml:space="preserve">Установить необходимый инструмент и произвести зенкерование </w:t>
      </w:r>
      <w:proofErr w:type="spellStart"/>
      <w:r w:rsidRPr="001918B8">
        <w:rPr>
          <w:sz w:val="24"/>
          <w:szCs w:val="24"/>
        </w:rPr>
        <w:t>зенкование</w:t>
      </w:r>
      <w:proofErr w:type="spellEnd"/>
      <w:r w:rsidRPr="001918B8">
        <w:rPr>
          <w:sz w:val="24"/>
          <w:szCs w:val="24"/>
        </w:rPr>
        <w:t xml:space="preserve"> отверстий.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696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Произвести зачистку готовой детали наждачной бумагой.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696"/>
        </w:tabs>
        <w:spacing w:after="31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Предъявить работу мастеру и получить оценку.</w:t>
      </w:r>
    </w:p>
    <w:p w:rsidR="001918B8" w:rsidRPr="001918B8" w:rsidRDefault="001918B8" w:rsidP="001918B8">
      <w:pPr>
        <w:keepNext/>
        <w:keepLines/>
        <w:numPr>
          <w:ilvl w:val="3"/>
          <w:numId w:val="5"/>
        </w:numPr>
        <w:tabs>
          <w:tab w:val="left" w:pos="240"/>
        </w:tabs>
        <w:spacing w:after="0" w:line="230" w:lineRule="exact"/>
        <w:ind w:left="360" w:hanging="360"/>
        <w:outlineLvl w:val="1"/>
        <w:rPr>
          <w:b/>
          <w:bCs/>
          <w:sz w:val="24"/>
          <w:szCs w:val="24"/>
        </w:rPr>
      </w:pPr>
      <w:bookmarkStart w:id="35" w:name="bookmark35"/>
      <w:r w:rsidRPr="001918B8">
        <w:rPr>
          <w:b/>
          <w:bCs/>
          <w:sz w:val="24"/>
          <w:szCs w:val="24"/>
        </w:rPr>
        <w:t>Содержание отчета:</w:t>
      </w:r>
      <w:bookmarkEnd w:id="35"/>
    </w:p>
    <w:p w:rsidR="001918B8" w:rsidRPr="001918B8" w:rsidRDefault="001918B8" w:rsidP="001918B8">
      <w:pPr>
        <w:numPr>
          <w:ilvl w:val="4"/>
          <w:numId w:val="5"/>
        </w:numPr>
        <w:tabs>
          <w:tab w:val="left" w:pos="418"/>
        </w:tabs>
        <w:spacing w:after="0" w:line="312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Задание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13"/>
        </w:tabs>
        <w:spacing w:after="0" w:line="312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Цель работы.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13"/>
        </w:tabs>
        <w:spacing w:after="0" w:line="312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Изготовленная из металла деталь.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13"/>
        </w:tabs>
        <w:spacing w:after="0" w:line="312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Вывод о проделанной работе.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22"/>
        </w:tabs>
        <w:spacing w:after="306" w:line="312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Ответы на контрольные вопросы.</w:t>
      </w:r>
    </w:p>
    <w:p w:rsidR="001918B8" w:rsidRPr="001918B8" w:rsidRDefault="001918B8" w:rsidP="001918B8">
      <w:pPr>
        <w:keepNext/>
        <w:keepLines/>
        <w:numPr>
          <w:ilvl w:val="3"/>
          <w:numId w:val="5"/>
        </w:numPr>
        <w:tabs>
          <w:tab w:val="left" w:pos="235"/>
        </w:tabs>
        <w:spacing w:after="0" w:line="230" w:lineRule="exact"/>
        <w:ind w:left="360" w:hanging="360"/>
        <w:outlineLvl w:val="1"/>
        <w:rPr>
          <w:b/>
          <w:bCs/>
          <w:sz w:val="24"/>
          <w:szCs w:val="24"/>
        </w:rPr>
      </w:pPr>
      <w:bookmarkStart w:id="36" w:name="bookmark36"/>
      <w:r w:rsidRPr="001918B8">
        <w:rPr>
          <w:b/>
          <w:bCs/>
          <w:sz w:val="24"/>
          <w:szCs w:val="24"/>
        </w:rPr>
        <w:t>Контрольные вопросы:</w:t>
      </w:r>
      <w:bookmarkEnd w:id="36"/>
    </w:p>
    <w:p w:rsidR="001918B8" w:rsidRPr="001918B8" w:rsidRDefault="001918B8" w:rsidP="001918B8">
      <w:pPr>
        <w:numPr>
          <w:ilvl w:val="4"/>
          <w:numId w:val="5"/>
        </w:numPr>
        <w:tabs>
          <w:tab w:val="left" w:pos="418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Для каких целей применяется сверление и рассверливание?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22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Способы сверления на сверлильных станках?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13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t>Как подбираются и устанавливаются сверла?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13"/>
        </w:tabs>
        <w:spacing w:after="0" w:line="317" w:lineRule="exact"/>
        <w:ind w:left="360" w:hanging="360"/>
        <w:rPr>
          <w:sz w:val="24"/>
          <w:szCs w:val="24"/>
        </w:rPr>
      </w:pPr>
      <w:r w:rsidRPr="001918B8">
        <w:rPr>
          <w:sz w:val="24"/>
          <w:szCs w:val="24"/>
        </w:rPr>
        <w:lastRenderedPageBreak/>
        <w:t>Какие виды сверл вы знаете?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18"/>
        </w:tabs>
        <w:spacing w:after="0" w:line="317" w:lineRule="exact"/>
        <w:ind w:left="360" w:hanging="360"/>
        <w:rPr>
          <w:sz w:val="24"/>
          <w:szCs w:val="24"/>
        </w:rPr>
        <w:sectPr w:rsidR="001918B8" w:rsidRPr="001918B8">
          <w:headerReference w:type="even" r:id="rId11"/>
          <w:headerReference w:type="default" r:id="rId12"/>
          <w:pgSz w:w="11905" w:h="16837"/>
          <w:pgMar w:top="854" w:right="728" w:bottom="1250" w:left="1098" w:header="0" w:footer="3" w:gutter="0"/>
          <w:pgNumType w:start="4"/>
          <w:cols w:space="720"/>
          <w:noEndnote/>
          <w:docGrid w:linePitch="360"/>
        </w:sectPr>
      </w:pPr>
      <w:r w:rsidRPr="001918B8">
        <w:rPr>
          <w:sz w:val="24"/>
          <w:szCs w:val="24"/>
        </w:rPr>
        <w:t xml:space="preserve">Для каких целей применяется </w:t>
      </w:r>
      <w:proofErr w:type="spellStart"/>
      <w:r w:rsidRPr="001918B8">
        <w:rPr>
          <w:sz w:val="24"/>
          <w:szCs w:val="24"/>
        </w:rPr>
        <w:t>зенкование</w:t>
      </w:r>
      <w:proofErr w:type="spellEnd"/>
      <w:r w:rsidRPr="001918B8">
        <w:rPr>
          <w:sz w:val="24"/>
          <w:szCs w:val="24"/>
        </w:rPr>
        <w:t xml:space="preserve"> и зенкерование?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13"/>
        </w:tabs>
        <w:spacing w:after="0" w:line="317" w:lineRule="exact"/>
        <w:rPr>
          <w:sz w:val="24"/>
          <w:szCs w:val="24"/>
        </w:rPr>
      </w:pPr>
      <w:r w:rsidRPr="001918B8">
        <w:rPr>
          <w:sz w:val="24"/>
          <w:szCs w:val="24"/>
        </w:rPr>
        <w:lastRenderedPageBreak/>
        <w:t>Виды зенкеров?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08"/>
        </w:tabs>
        <w:spacing w:after="0" w:line="317" w:lineRule="exact"/>
        <w:rPr>
          <w:sz w:val="24"/>
          <w:szCs w:val="24"/>
        </w:rPr>
      </w:pPr>
      <w:r w:rsidRPr="001918B8">
        <w:rPr>
          <w:sz w:val="24"/>
          <w:szCs w:val="24"/>
        </w:rPr>
        <w:t>Чем отличается зенкер от сверла?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08"/>
        </w:tabs>
        <w:spacing w:after="0" w:line="317" w:lineRule="exact"/>
        <w:rPr>
          <w:sz w:val="24"/>
          <w:szCs w:val="24"/>
        </w:rPr>
      </w:pPr>
      <w:r w:rsidRPr="001918B8">
        <w:rPr>
          <w:sz w:val="24"/>
          <w:szCs w:val="24"/>
        </w:rPr>
        <w:t>Назначение операции развертывание?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413"/>
        </w:tabs>
        <w:spacing w:after="0" w:line="317" w:lineRule="exact"/>
        <w:rPr>
          <w:sz w:val="24"/>
          <w:szCs w:val="24"/>
        </w:rPr>
      </w:pPr>
      <w:r w:rsidRPr="001918B8">
        <w:rPr>
          <w:sz w:val="24"/>
          <w:szCs w:val="24"/>
        </w:rPr>
        <w:t>Устройство развертки?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701"/>
        </w:tabs>
        <w:spacing w:after="0" w:line="317" w:lineRule="exact"/>
        <w:rPr>
          <w:sz w:val="24"/>
          <w:szCs w:val="24"/>
        </w:rPr>
      </w:pPr>
      <w:r w:rsidRPr="001918B8">
        <w:rPr>
          <w:sz w:val="24"/>
          <w:szCs w:val="24"/>
        </w:rPr>
        <w:t>Виды разверток и их классификация?</w:t>
      </w:r>
    </w:p>
    <w:p w:rsidR="001918B8" w:rsidRPr="001918B8" w:rsidRDefault="001918B8" w:rsidP="001918B8">
      <w:pPr>
        <w:numPr>
          <w:ilvl w:val="4"/>
          <w:numId w:val="5"/>
        </w:numPr>
        <w:tabs>
          <w:tab w:val="left" w:pos="710"/>
        </w:tabs>
        <w:spacing w:after="0" w:line="317" w:lineRule="exact"/>
        <w:rPr>
          <w:sz w:val="24"/>
          <w:szCs w:val="24"/>
        </w:rPr>
      </w:pPr>
      <w:r w:rsidRPr="001918B8">
        <w:rPr>
          <w:sz w:val="24"/>
          <w:szCs w:val="24"/>
        </w:rPr>
        <w:t>Способы крепления заготовок?</w:t>
      </w: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710"/>
        </w:tabs>
        <w:spacing w:after="0" w:line="317" w:lineRule="exact"/>
        <w:jc w:val="center"/>
        <w:rPr>
          <w:sz w:val="24"/>
          <w:szCs w:val="24"/>
        </w:rPr>
      </w:pPr>
    </w:p>
    <w:p w:rsidR="001918B8" w:rsidRPr="001918B8" w:rsidRDefault="001918B8" w:rsidP="001918B8">
      <w:pPr>
        <w:keepNext/>
        <w:keepLines/>
        <w:spacing w:after="275" w:line="274" w:lineRule="exact"/>
        <w:ind w:left="740"/>
        <w:jc w:val="center"/>
        <w:outlineLvl w:val="1"/>
        <w:rPr>
          <w:b/>
          <w:bCs/>
          <w:sz w:val="24"/>
          <w:szCs w:val="24"/>
        </w:rPr>
      </w:pPr>
      <w:r w:rsidRPr="001918B8">
        <w:rPr>
          <w:bCs/>
          <w:sz w:val="24"/>
          <w:szCs w:val="24"/>
        </w:rPr>
        <w:t xml:space="preserve">                                   </w:t>
      </w:r>
      <w:r w:rsidRPr="001918B8">
        <w:rPr>
          <w:b/>
          <w:bCs/>
          <w:sz w:val="24"/>
          <w:szCs w:val="24"/>
        </w:rPr>
        <w:t>Лабораторная работа</w:t>
      </w:r>
    </w:p>
    <w:p w:rsidR="001918B8" w:rsidRPr="001918B8" w:rsidRDefault="001918B8" w:rsidP="001918B8">
      <w:pPr>
        <w:tabs>
          <w:tab w:val="left" w:pos="710"/>
        </w:tabs>
        <w:spacing w:after="0" w:line="317" w:lineRule="exact"/>
        <w:jc w:val="center"/>
        <w:rPr>
          <w:b/>
          <w:sz w:val="24"/>
          <w:szCs w:val="24"/>
        </w:rPr>
      </w:pPr>
    </w:p>
    <w:p w:rsidR="001918B8" w:rsidRPr="001918B8" w:rsidRDefault="001918B8" w:rsidP="001918B8">
      <w:pPr>
        <w:keepNext/>
        <w:keepLines/>
        <w:spacing w:after="538" w:line="230" w:lineRule="exact"/>
        <w:ind w:left="3540"/>
        <w:outlineLvl w:val="1"/>
        <w:rPr>
          <w:b/>
          <w:bCs/>
          <w:sz w:val="24"/>
          <w:szCs w:val="24"/>
        </w:rPr>
      </w:pPr>
      <w:bookmarkStart w:id="37" w:name="bookmark37"/>
      <w:r w:rsidRPr="001918B8">
        <w:rPr>
          <w:b/>
          <w:bCs/>
          <w:sz w:val="24"/>
          <w:szCs w:val="24"/>
        </w:rPr>
        <w:t>Нарезание резьбы</w:t>
      </w:r>
      <w:bookmarkEnd w:id="37"/>
    </w:p>
    <w:p w:rsidR="001918B8" w:rsidRPr="001918B8" w:rsidRDefault="001918B8" w:rsidP="001918B8">
      <w:pPr>
        <w:keepNext/>
        <w:keepLines/>
        <w:numPr>
          <w:ilvl w:val="5"/>
          <w:numId w:val="5"/>
        </w:numPr>
        <w:tabs>
          <w:tab w:val="left" w:pos="250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38" w:name="bookmark38"/>
      <w:r w:rsidRPr="001918B8">
        <w:rPr>
          <w:b/>
          <w:bCs/>
          <w:sz w:val="24"/>
          <w:szCs w:val="24"/>
        </w:rPr>
        <w:t>Цель работы:</w:t>
      </w:r>
      <w:bookmarkEnd w:id="38"/>
    </w:p>
    <w:p w:rsidR="001918B8" w:rsidRPr="001918B8" w:rsidRDefault="001918B8" w:rsidP="001918B8">
      <w:pPr>
        <w:spacing w:after="293" w:line="230" w:lineRule="exact"/>
        <w:ind w:left="2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 xml:space="preserve">Научиться </w:t>
      </w:r>
      <w:proofErr w:type="gramStart"/>
      <w:r w:rsidRPr="001918B8">
        <w:rPr>
          <w:sz w:val="24"/>
          <w:szCs w:val="24"/>
        </w:rPr>
        <w:t>правильно</w:t>
      </w:r>
      <w:proofErr w:type="gramEnd"/>
      <w:r w:rsidRPr="001918B8">
        <w:rPr>
          <w:sz w:val="24"/>
          <w:szCs w:val="24"/>
        </w:rPr>
        <w:t xml:space="preserve"> нарезать наружную и внутреннюю резьбу.</w:t>
      </w:r>
    </w:p>
    <w:p w:rsidR="001918B8" w:rsidRPr="001918B8" w:rsidRDefault="001918B8" w:rsidP="001918B8">
      <w:pPr>
        <w:keepNext/>
        <w:keepLines/>
        <w:numPr>
          <w:ilvl w:val="5"/>
          <w:numId w:val="5"/>
        </w:numPr>
        <w:tabs>
          <w:tab w:val="left" w:pos="265"/>
        </w:tabs>
        <w:spacing w:after="3" w:line="230" w:lineRule="exact"/>
        <w:ind w:left="20"/>
        <w:outlineLvl w:val="1"/>
        <w:rPr>
          <w:b/>
          <w:bCs/>
          <w:sz w:val="24"/>
          <w:szCs w:val="24"/>
        </w:rPr>
      </w:pPr>
      <w:bookmarkStart w:id="39" w:name="bookmark39"/>
      <w:r w:rsidRPr="001918B8">
        <w:rPr>
          <w:b/>
          <w:bCs/>
          <w:sz w:val="24"/>
          <w:szCs w:val="24"/>
        </w:rPr>
        <w:t>Техническое задание:</w:t>
      </w:r>
      <w:bookmarkEnd w:id="39"/>
    </w:p>
    <w:p w:rsidR="001918B8" w:rsidRPr="001918B8" w:rsidRDefault="001918B8" w:rsidP="001918B8">
      <w:pPr>
        <w:spacing w:after="293" w:line="230" w:lineRule="exact"/>
        <w:ind w:left="2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Нарезать наружную и внутреннюю резьбу.</w:t>
      </w:r>
    </w:p>
    <w:p w:rsidR="001918B8" w:rsidRPr="001918B8" w:rsidRDefault="001918B8" w:rsidP="001918B8">
      <w:pPr>
        <w:keepNext/>
        <w:keepLines/>
        <w:numPr>
          <w:ilvl w:val="5"/>
          <w:numId w:val="5"/>
        </w:numPr>
        <w:tabs>
          <w:tab w:val="left" w:pos="265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40" w:name="bookmark40"/>
      <w:r w:rsidRPr="001918B8">
        <w:rPr>
          <w:b/>
          <w:bCs/>
          <w:sz w:val="24"/>
          <w:szCs w:val="24"/>
        </w:rPr>
        <w:t>Оборудование и приспособления:</w:t>
      </w:r>
      <w:bookmarkEnd w:id="40"/>
    </w:p>
    <w:p w:rsidR="001918B8" w:rsidRPr="001918B8" w:rsidRDefault="001918B8" w:rsidP="001918B8">
      <w:pPr>
        <w:spacing w:after="293" w:line="230" w:lineRule="exact"/>
        <w:ind w:left="2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Слесарный верстак</w:t>
      </w:r>
    </w:p>
    <w:p w:rsidR="001918B8" w:rsidRPr="001918B8" w:rsidRDefault="001918B8" w:rsidP="001918B8">
      <w:pPr>
        <w:keepNext/>
        <w:keepLines/>
        <w:numPr>
          <w:ilvl w:val="5"/>
          <w:numId w:val="5"/>
        </w:numPr>
        <w:tabs>
          <w:tab w:val="left" w:pos="255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41" w:name="bookmark41"/>
      <w:r w:rsidRPr="001918B8">
        <w:rPr>
          <w:b/>
          <w:bCs/>
          <w:sz w:val="24"/>
          <w:szCs w:val="24"/>
        </w:rPr>
        <w:t>Необходимый инструмент и материалы:</w:t>
      </w:r>
      <w:bookmarkEnd w:id="41"/>
    </w:p>
    <w:p w:rsidR="001918B8" w:rsidRPr="001918B8" w:rsidRDefault="001918B8" w:rsidP="001918B8">
      <w:pPr>
        <w:spacing w:after="293" w:line="230" w:lineRule="exact"/>
        <w:ind w:left="20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Метчик, плашка, вороток, плашкодержатель, штангенциркуль.</w:t>
      </w:r>
    </w:p>
    <w:p w:rsidR="001918B8" w:rsidRPr="001918B8" w:rsidRDefault="001918B8" w:rsidP="001918B8">
      <w:pPr>
        <w:keepNext/>
        <w:keepLines/>
        <w:numPr>
          <w:ilvl w:val="5"/>
          <w:numId w:val="5"/>
        </w:numPr>
        <w:tabs>
          <w:tab w:val="left" w:pos="255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42" w:name="bookmark42"/>
      <w:r w:rsidRPr="001918B8">
        <w:rPr>
          <w:b/>
          <w:bCs/>
          <w:sz w:val="24"/>
          <w:szCs w:val="24"/>
        </w:rPr>
        <w:t>Порядок выполнения работы:</w:t>
      </w:r>
      <w:bookmarkEnd w:id="42"/>
    </w:p>
    <w:p w:rsidR="001918B8" w:rsidRPr="001918B8" w:rsidRDefault="001918B8" w:rsidP="001918B8">
      <w:pPr>
        <w:numPr>
          <w:ilvl w:val="6"/>
          <w:numId w:val="5"/>
        </w:numPr>
        <w:tabs>
          <w:tab w:val="left" w:pos="428"/>
        </w:tabs>
        <w:spacing w:after="0" w:line="312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 xml:space="preserve">Выбрать заготовку </w:t>
      </w:r>
      <w:proofErr w:type="gramStart"/>
      <w:r w:rsidRPr="001918B8">
        <w:rPr>
          <w:sz w:val="24"/>
          <w:szCs w:val="24"/>
        </w:rPr>
        <w:t>согласно</w:t>
      </w:r>
      <w:proofErr w:type="gramEnd"/>
      <w:r w:rsidRPr="001918B8">
        <w:rPr>
          <w:sz w:val="24"/>
          <w:szCs w:val="24"/>
        </w:rPr>
        <w:t xml:space="preserve"> прилагаемого чертежа.</w:t>
      </w:r>
    </w:p>
    <w:p w:rsidR="001918B8" w:rsidRPr="001918B8" w:rsidRDefault="001918B8" w:rsidP="001918B8">
      <w:pPr>
        <w:numPr>
          <w:ilvl w:val="6"/>
          <w:numId w:val="5"/>
        </w:numPr>
        <w:tabs>
          <w:tab w:val="left" w:pos="428"/>
        </w:tabs>
        <w:spacing w:after="0" w:line="312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Нарезать наружную резьбу на заготовке.</w:t>
      </w:r>
    </w:p>
    <w:p w:rsidR="001918B8" w:rsidRPr="001918B8" w:rsidRDefault="001918B8" w:rsidP="001918B8">
      <w:pPr>
        <w:numPr>
          <w:ilvl w:val="6"/>
          <w:numId w:val="5"/>
        </w:numPr>
        <w:tabs>
          <w:tab w:val="left" w:pos="428"/>
        </w:tabs>
        <w:spacing w:after="0" w:line="312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Нарезать внутреннюю резьбу на гайке.</w:t>
      </w:r>
    </w:p>
    <w:p w:rsidR="001918B8" w:rsidRPr="001918B8" w:rsidRDefault="001918B8" w:rsidP="001918B8">
      <w:pPr>
        <w:numPr>
          <w:ilvl w:val="6"/>
          <w:numId w:val="5"/>
        </w:numPr>
        <w:tabs>
          <w:tab w:val="left" w:pos="428"/>
        </w:tabs>
        <w:spacing w:after="306" w:line="312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Предъявить работу мастеру и получить оценку.</w:t>
      </w:r>
    </w:p>
    <w:p w:rsidR="001918B8" w:rsidRPr="001918B8" w:rsidRDefault="001918B8" w:rsidP="001918B8">
      <w:pPr>
        <w:keepNext/>
        <w:keepLines/>
        <w:numPr>
          <w:ilvl w:val="5"/>
          <w:numId w:val="5"/>
        </w:numPr>
        <w:tabs>
          <w:tab w:val="left" w:pos="260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43" w:name="bookmark43"/>
      <w:r w:rsidRPr="001918B8">
        <w:rPr>
          <w:b/>
          <w:bCs/>
          <w:sz w:val="24"/>
          <w:szCs w:val="24"/>
        </w:rPr>
        <w:t>Содержание отчета:</w:t>
      </w:r>
      <w:bookmarkEnd w:id="43"/>
    </w:p>
    <w:p w:rsidR="001918B8" w:rsidRPr="001918B8" w:rsidRDefault="001918B8" w:rsidP="001918B8">
      <w:pPr>
        <w:numPr>
          <w:ilvl w:val="6"/>
          <w:numId w:val="5"/>
        </w:numPr>
        <w:tabs>
          <w:tab w:val="left" w:pos="438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Задание.</w:t>
      </w:r>
    </w:p>
    <w:p w:rsidR="001918B8" w:rsidRPr="001918B8" w:rsidRDefault="001918B8" w:rsidP="001918B8">
      <w:pPr>
        <w:numPr>
          <w:ilvl w:val="6"/>
          <w:numId w:val="5"/>
        </w:numPr>
        <w:tabs>
          <w:tab w:val="left" w:pos="428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Цель работы.</w:t>
      </w:r>
    </w:p>
    <w:p w:rsidR="001918B8" w:rsidRPr="001918B8" w:rsidRDefault="001918B8" w:rsidP="001918B8">
      <w:pPr>
        <w:numPr>
          <w:ilvl w:val="6"/>
          <w:numId w:val="5"/>
        </w:numPr>
        <w:tabs>
          <w:tab w:val="left" w:pos="438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Эскиз изготавливаемой детали.</w:t>
      </w:r>
    </w:p>
    <w:p w:rsidR="001918B8" w:rsidRPr="001918B8" w:rsidRDefault="001918B8" w:rsidP="001918B8">
      <w:pPr>
        <w:numPr>
          <w:ilvl w:val="6"/>
          <w:numId w:val="5"/>
        </w:numPr>
        <w:tabs>
          <w:tab w:val="left" w:pos="438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Ход работы.</w:t>
      </w:r>
    </w:p>
    <w:p w:rsidR="001918B8" w:rsidRPr="001918B8" w:rsidRDefault="001918B8" w:rsidP="001918B8">
      <w:pPr>
        <w:numPr>
          <w:ilvl w:val="6"/>
          <w:numId w:val="5"/>
        </w:num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Ответы на контрольные вопросы.</w:t>
      </w:r>
    </w:p>
    <w:p w:rsidR="001918B8" w:rsidRPr="001918B8" w:rsidRDefault="001918B8" w:rsidP="001918B8">
      <w:pPr>
        <w:numPr>
          <w:ilvl w:val="6"/>
          <w:numId w:val="5"/>
        </w:numPr>
        <w:tabs>
          <w:tab w:val="left" w:pos="433"/>
        </w:tabs>
        <w:spacing w:after="31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Вывод о проделанной работе.</w:t>
      </w:r>
    </w:p>
    <w:p w:rsidR="001918B8" w:rsidRPr="001918B8" w:rsidRDefault="001918B8" w:rsidP="001918B8">
      <w:pPr>
        <w:keepNext/>
        <w:keepLines/>
        <w:numPr>
          <w:ilvl w:val="5"/>
          <w:numId w:val="5"/>
        </w:numPr>
        <w:tabs>
          <w:tab w:val="left" w:pos="255"/>
        </w:tabs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44" w:name="bookmark44"/>
      <w:r w:rsidRPr="001918B8">
        <w:rPr>
          <w:b/>
          <w:bCs/>
          <w:sz w:val="24"/>
          <w:szCs w:val="24"/>
        </w:rPr>
        <w:t>Контрольные вопросы:</w:t>
      </w:r>
      <w:bookmarkEnd w:id="44"/>
    </w:p>
    <w:p w:rsidR="001918B8" w:rsidRPr="001918B8" w:rsidRDefault="001918B8" w:rsidP="001918B8">
      <w:pPr>
        <w:numPr>
          <w:ilvl w:val="6"/>
          <w:numId w:val="5"/>
        </w:num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Основные параметры резьбы?</w:t>
      </w:r>
    </w:p>
    <w:p w:rsidR="001918B8" w:rsidRPr="001918B8" w:rsidRDefault="001918B8" w:rsidP="001918B8">
      <w:pPr>
        <w:numPr>
          <w:ilvl w:val="6"/>
          <w:numId w:val="5"/>
        </w:num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Типы резьбы и их назначение?</w:t>
      </w:r>
    </w:p>
    <w:p w:rsidR="001918B8" w:rsidRPr="001918B8" w:rsidRDefault="001918B8" w:rsidP="001918B8">
      <w:pPr>
        <w:numPr>
          <w:ilvl w:val="6"/>
          <w:numId w:val="5"/>
        </w:numPr>
        <w:tabs>
          <w:tab w:val="left" w:pos="433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 xml:space="preserve">Чем отличается метрическая резьба от </w:t>
      </w:r>
      <w:proofErr w:type="gramStart"/>
      <w:r w:rsidRPr="001918B8">
        <w:rPr>
          <w:sz w:val="24"/>
          <w:szCs w:val="24"/>
        </w:rPr>
        <w:t>дюймовой</w:t>
      </w:r>
      <w:proofErr w:type="gramEnd"/>
      <w:r w:rsidRPr="001918B8">
        <w:rPr>
          <w:sz w:val="24"/>
          <w:szCs w:val="24"/>
        </w:rPr>
        <w:t>?</w:t>
      </w:r>
    </w:p>
    <w:p w:rsidR="001918B8" w:rsidRPr="001918B8" w:rsidRDefault="001918B8" w:rsidP="001918B8">
      <w:pPr>
        <w:numPr>
          <w:ilvl w:val="6"/>
          <w:numId w:val="5"/>
        </w:num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Формула расчета для нарезания наружной резьбы?</w:t>
      </w:r>
    </w:p>
    <w:p w:rsidR="001918B8" w:rsidRPr="001918B8" w:rsidRDefault="001918B8" w:rsidP="001918B8">
      <w:p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</w:p>
    <w:p w:rsidR="001918B8" w:rsidRPr="001918B8" w:rsidRDefault="001918B8" w:rsidP="001918B8">
      <w:pPr>
        <w:tabs>
          <w:tab w:val="left" w:pos="442"/>
        </w:tabs>
        <w:spacing w:after="0" w:line="317" w:lineRule="exact"/>
        <w:ind w:left="20"/>
        <w:rPr>
          <w:sz w:val="24"/>
          <w:szCs w:val="24"/>
        </w:rPr>
      </w:pPr>
    </w:p>
    <w:p w:rsidR="001918B8" w:rsidRPr="001918B8" w:rsidRDefault="001918B8" w:rsidP="001918B8">
      <w:pPr>
        <w:keepNext/>
        <w:keepLines/>
        <w:spacing w:after="275" w:line="274" w:lineRule="exact"/>
        <w:ind w:left="740"/>
        <w:jc w:val="center"/>
        <w:outlineLvl w:val="1"/>
        <w:rPr>
          <w:b/>
          <w:bCs/>
          <w:sz w:val="24"/>
          <w:szCs w:val="24"/>
        </w:rPr>
      </w:pPr>
      <w:r w:rsidRPr="001918B8">
        <w:rPr>
          <w:b/>
          <w:bCs/>
          <w:sz w:val="24"/>
          <w:szCs w:val="24"/>
        </w:rPr>
        <w:lastRenderedPageBreak/>
        <w:t xml:space="preserve">                       Лабораторная работа</w:t>
      </w:r>
    </w:p>
    <w:p w:rsidR="001918B8" w:rsidRPr="001918B8" w:rsidRDefault="001918B8" w:rsidP="001918B8">
      <w:pPr>
        <w:tabs>
          <w:tab w:val="left" w:pos="433"/>
        </w:tabs>
        <w:spacing w:after="0" w:line="317" w:lineRule="exact"/>
        <w:ind w:left="20"/>
        <w:jc w:val="center"/>
        <w:rPr>
          <w:b/>
          <w:sz w:val="24"/>
          <w:szCs w:val="24"/>
        </w:rPr>
      </w:pPr>
    </w:p>
    <w:p w:rsidR="001918B8" w:rsidRPr="001918B8" w:rsidRDefault="001918B8" w:rsidP="001918B8">
      <w:pPr>
        <w:tabs>
          <w:tab w:val="left" w:pos="433"/>
        </w:tabs>
        <w:spacing w:after="0" w:line="317" w:lineRule="exact"/>
        <w:ind w:left="20"/>
        <w:jc w:val="center"/>
        <w:rPr>
          <w:b/>
          <w:sz w:val="24"/>
          <w:szCs w:val="24"/>
        </w:rPr>
        <w:sectPr w:rsidR="001918B8" w:rsidRPr="001918B8" w:rsidSect="00496711">
          <w:headerReference w:type="even" r:id="rId13"/>
          <w:headerReference w:type="default" r:id="rId14"/>
          <w:type w:val="continuous"/>
          <w:pgSz w:w="11905" w:h="16837"/>
          <w:pgMar w:top="1459" w:right="3948" w:bottom="1438" w:left="1126" w:header="0" w:footer="3" w:gutter="0"/>
          <w:pgNumType w:start="6"/>
          <w:cols w:space="720"/>
          <w:noEndnote/>
          <w:docGrid w:linePitch="360"/>
        </w:sectPr>
      </w:pPr>
    </w:p>
    <w:p w:rsidR="001918B8" w:rsidRPr="001918B8" w:rsidRDefault="001918B8" w:rsidP="001918B8">
      <w:pPr>
        <w:keepNext/>
        <w:keepLines/>
        <w:spacing w:after="263" w:line="230" w:lineRule="exact"/>
        <w:ind w:left="3540"/>
        <w:outlineLvl w:val="1"/>
        <w:rPr>
          <w:b/>
          <w:bCs/>
          <w:sz w:val="24"/>
          <w:szCs w:val="24"/>
        </w:rPr>
      </w:pPr>
      <w:bookmarkStart w:id="45" w:name="bookmark45"/>
      <w:r w:rsidRPr="001918B8">
        <w:rPr>
          <w:b/>
          <w:bCs/>
          <w:sz w:val="24"/>
          <w:szCs w:val="24"/>
        </w:rPr>
        <w:lastRenderedPageBreak/>
        <w:t>Шабрение, клепка</w:t>
      </w:r>
      <w:bookmarkEnd w:id="45"/>
    </w:p>
    <w:p w:rsidR="001918B8" w:rsidRPr="001918B8" w:rsidRDefault="001918B8" w:rsidP="001918B8">
      <w:pPr>
        <w:spacing w:after="275" w:line="274" w:lineRule="exact"/>
        <w:ind w:left="20" w:right="300"/>
        <w:jc w:val="center"/>
        <w:rPr>
          <w:sz w:val="24"/>
          <w:szCs w:val="24"/>
        </w:rPr>
      </w:pPr>
      <w:r w:rsidRPr="001918B8">
        <w:rPr>
          <w:rFonts w:ascii="Times New Roman" w:hAnsi="Times New Roman" w:cs="Times New Roman"/>
          <w:b/>
          <w:bCs/>
          <w:sz w:val="23"/>
          <w:szCs w:val="23"/>
        </w:rPr>
        <w:t>1. Цель работы:</w:t>
      </w:r>
      <w:r w:rsidRPr="001918B8">
        <w:rPr>
          <w:sz w:val="24"/>
          <w:szCs w:val="24"/>
        </w:rPr>
        <w:t xml:space="preserve"> Научиться правильно и точно выполнять шабрение деталей. Изучить виды клепок, приемы клепки.</w:t>
      </w:r>
    </w:p>
    <w:p w:rsidR="001918B8" w:rsidRPr="001918B8" w:rsidRDefault="001918B8" w:rsidP="001918B8">
      <w:pPr>
        <w:keepNext/>
        <w:keepLines/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46" w:name="bookmark46"/>
      <w:r w:rsidRPr="001918B8">
        <w:rPr>
          <w:b/>
          <w:bCs/>
          <w:sz w:val="24"/>
          <w:szCs w:val="24"/>
        </w:rPr>
        <w:t>2. Техническое задание:</w:t>
      </w:r>
      <w:bookmarkEnd w:id="46"/>
    </w:p>
    <w:p w:rsidR="001918B8" w:rsidRPr="001918B8" w:rsidRDefault="001918B8" w:rsidP="001918B8">
      <w:pPr>
        <w:numPr>
          <w:ilvl w:val="0"/>
          <w:numId w:val="6"/>
        </w:numPr>
        <w:tabs>
          <w:tab w:val="left" w:pos="385"/>
        </w:tabs>
        <w:spacing w:after="0" w:line="230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Овладеть приемами шабрения.</w:t>
      </w:r>
    </w:p>
    <w:p w:rsidR="001918B8" w:rsidRPr="001918B8" w:rsidRDefault="001918B8" w:rsidP="001918B8">
      <w:pPr>
        <w:numPr>
          <w:ilvl w:val="0"/>
          <w:numId w:val="6"/>
        </w:numPr>
        <w:tabs>
          <w:tab w:val="left" w:pos="385"/>
        </w:tabs>
        <w:spacing w:after="314" w:line="230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Овладеть приемами клепки.</w:t>
      </w:r>
    </w:p>
    <w:p w:rsidR="001918B8" w:rsidRPr="001918B8" w:rsidRDefault="001918B8" w:rsidP="001918B8">
      <w:pPr>
        <w:framePr w:wrap="notBeside" w:vAnchor="text" w:hAnchor="text" w:xAlign="center" w:y="1"/>
        <w:spacing w:after="0" w:line="230" w:lineRule="exact"/>
        <w:jc w:val="center"/>
        <w:rPr>
          <w:b/>
          <w:bCs/>
          <w:sz w:val="24"/>
          <w:szCs w:val="24"/>
        </w:rPr>
      </w:pPr>
      <w:r w:rsidRPr="001918B8">
        <w:rPr>
          <w:b/>
          <w:bCs/>
          <w:sz w:val="24"/>
          <w:szCs w:val="24"/>
        </w:rPr>
        <w:t>3. Инструмент и материалы:</w:t>
      </w:r>
    </w:p>
    <w:p w:rsidR="001918B8" w:rsidRPr="001918B8" w:rsidRDefault="001918B8" w:rsidP="001918B8">
      <w:pPr>
        <w:framePr w:wrap="notBeside" w:vAnchor="text" w:hAnchor="text" w:xAlign="center" w:y="1"/>
        <w:spacing w:after="0" w:line="230" w:lineRule="exact"/>
        <w:jc w:val="center"/>
        <w:rPr>
          <w:sz w:val="24"/>
          <w:szCs w:val="24"/>
        </w:rPr>
      </w:pPr>
      <w:r w:rsidRPr="001918B8">
        <w:rPr>
          <w:sz w:val="24"/>
          <w:szCs w:val="24"/>
        </w:rPr>
        <w:t>Шаберы, клепки, оправки, сверла.</w:t>
      </w:r>
    </w:p>
    <w:p w:rsidR="001918B8" w:rsidRPr="001918B8" w:rsidRDefault="001918B8" w:rsidP="001918B8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18B8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C2FEC" wp14:editId="7CF73C55">
            <wp:extent cx="3550285" cy="3162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B8" w:rsidRPr="001918B8" w:rsidRDefault="001918B8" w:rsidP="001918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918B8" w:rsidRPr="001918B8" w:rsidRDefault="001918B8" w:rsidP="001918B8">
      <w:pPr>
        <w:spacing w:before="305" w:after="279" w:line="278" w:lineRule="exact"/>
        <w:ind w:left="20" w:right="300"/>
        <w:jc w:val="center"/>
        <w:rPr>
          <w:sz w:val="24"/>
          <w:szCs w:val="24"/>
        </w:rPr>
      </w:pPr>
      <w:proofErr w:type="gramStart"/>
      <w:r w:rsidRPr="001918B8">
        <w:rPr>
          <w:sz w:val="24"/>
          <w:szCs w:val="24"/>
        </w:rPr>
        <w:t>. Виды заклепочных соединений; а — внахлестку; б — встык с одной накладкой; в встык с двумя накладками, симметричные; г — встык с двумя накладками, несимметричны!.</w:t>
      </w:r>
      <w:proofErr w:type="gramEnd"/>
    </w:p>
    <w:p w:rsidR="001918B8" w:rsidRPr="001918B8" w:rsidRDefault="001918B8" w:rsidP="001918B8">
      <w:pPr>
        <w:keepNext/>
        <w:keepLines/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47" w:name="bookmark47"/>
      <w:r w:rsidRPr="001918B8">
        <w:rPr>
          <w:b/>
          <w:bCs/>
          <w:sz w:val="24"/>
          <w:szCs w:val="24"/>
        </w:rPr>
        <w:t>4.Порядок выполнения работы:</w:t>
      </w:r>
      <w:bookmarkEnd w:id="47"/>
    </w:p>
    <w:p w:rsidR="001918B8" w:rsidRPr="001918B8" w:rsidRDefault="001918B8" w:rsidP="001918B8">
      <w:pPr>
        <w:numPr>
          <w:ilvl w:val="0"/>
          <w:numId w:val="7"/>
        </w:numPr>
        <w:tabs>
          <w:tab w:val="left" w:pos="375"/>
        </w:tabs>
        <w:spacing w:after="0" w:line="230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Получить заготовку. Произвести учебно-тренировочные упражнения при шабрении.</w:t>
      </w:r>
    </w:p>
    <w:p w:rsidR="001918B8" w:rsidRPr="001918B8" w:rsidRDefault="001918B8" w:rsidP="001918B8">
      <w:pPr>
        <w:numPr>
          <w:ilvl w:val="0"/>
          <w:numId w:val="7"/>
        </w:numPr>
        <w:tabs>
          <w:tab w:val="left" w:pos="375"/>
        </w:tabs>
        <w:spacing w:after="298" w:line="230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Получить заготовку, произвести клепку двух заготовок.</w:t>
      </w:r>
    </w:p>
    <w:p w:rsidR="001918B8" w:rsidRPr="001918B8" w:rsidRDefault="001918B8" w:rsidP="001918B8">
      <w:pPr>
        <w:keepNext/>
        <w:keepLines/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48" w:name="bookmark48"/>
      <w:r w:rsidRPr="001918B8">
        <w:rPr>
          <w:b/>
          <w:bCs/>
          <w:sz w:val="24"/>
          <w:szCs w:val="24"/>
        </w:rPr>
        <w:t>5. Содержание отчета:</w:t>
      </w:r>
      <w:bookmarkEnd w:id="48"/>
    </w:p>
    <w:p w:rsidR="001918B8" w:rsidRPr="001918B8" w:rsidRDefault="001918B8" w:rsidP="001918B8">
      <w:pPr>
        <w:numPr>
          <w:ilvl w:val="0"/>
          <w:numId w:val="8"/>
        </w:numPr>
        <w:tabs>
          <w:tab w:val="left" w:pos="370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Задание.</w:t>
      </w:r>
    </w:p>
    <w:p w:rsidR="001918B8" w:rsidRPr="001918B8" w:rsidRDefault="001918B8" w:rsidP="001918B8">
      <w:pPr>
        <w:numPr>
          <w:ilvl w:val="0"/>
          <w:numId w:val="8"/>
        </w:numPr>
        <w:tabs>
          <w:tab w:val="left" w:pos="366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Цель работы.</w:t>
      </w:r>
    </w:p>
    <w:p w:rsidR="001918B8" w:rsidRPr="001918B8" w:rsidRDefault="001918B8" w:rsidP="001918B8">
      <w:pPr>
        <w:numPr>
          <w:ilvl w:val="0"/>
          <w:numId w:val="8"/>
        </w:numPr>
        <w:tabs>
          <w:tab w:val="left" w:pos="370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Эскизы клепок и заклепочных швов.</w:t>
      </w:r>
    </w:p>
    <w:p w:rsidR="001918B8" w:rsidRPr="001918B8" w:rsidRDefault="001918B8" w:rsidP="001918B8">
      <w:pPr>
        <w:numPr>
          <w:ilvl w:val="0"/>
          <w:numId w:val="8"/>
        </w:numPr>
        <w:tabs>
          <w:tab w:val="left" w:pos="370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Ход работы.</w:t>
      </w:r>
    </w:p>
    <w:p w:rsidR="001918B8" w:rsidRPr="001918B8" w:rsidRDefault="001918B8" w:rsidP="001918B8">
      <w:pPr>
        <w:numPr>
          <w:ilvl w:val="0"/>
          <w:numId w:val="8"/>
        </w:numPr>
        <w:tabs>
          <w:tab w:val="left" w:pos="375"/>
        </w:tabs>
        <w:spacing w:after="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Ответы на контрольные вопросы.</w:t>
      </w:r>
    </w:p>
    <w:p w:rsidR="001918B8" w:rsidRPr="001918B8" w:rsidRDefault="001918B8" w:rsidP="001918B8">
      <w:pPr>
        <w:numPr>
          <w:ilvl w:val="0"/>
          <w:numId w:val="8"/>
        </w:numPr>
        <w:tabs>
          <w:tab w:val="left" w:pos="366"/>
        </w:tabs>
        <w:spacing w:after="310" w:line="317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Вывод и проделанной работе.</w:t>
      </w:r>
    </w:p>
    <w:p w:rsidR="001918B8" w:rsidRPr="001918B8" w:rsidRDefault="001918B8" w:rsidP="001918B8">
      <w:pPr>
        <w:keepNext/>
        <w:keepLines/>
        <w:spacing w:after="0" w:line="230" w:lineRule="exact"/>
        <w:ind w:left="20"/>
        <w:outlineLvl w:val="1"/>
        <w:rPr>
          <w:b/>
          <w:bCs/>
          <w:sz w:val="24"/>
          <w:szCs w:val="24"/>
        </w:rPr>
      </w:pPr>
      <w:bookmarkStart w:id="49" w:name="bookmark49"/>
      <w:r w:rsidRPr="001918B8">
        <w:rPr>
          <w:b/>
          <w:bCs/>
          <w:sz w:val="24"/>
          <w:szCs w:val="24"/>
        </w:rPr>
        <w:lastRenderedPageBreak/>
        <w:t>6. Контрольные вопросы:</w:t>
      </w:r>
      <w:bookmarkEnd w:id="49"/>
    </w:p>
    <w:p w:rsidR="001918B8" w:rsidRPr="001918B8" w:rsidRDefault="001918B8" w:rsidP="001918B8">
      <w:pPr>
        <w:numPr>
          <w:ilvl w:val="1"/>
          <w:numId w:val="8"/>
        </w:numPr>
        <w:tabs>
          <w:tab w:val="left" w:pos="380"/>
        </w:tabs>
        <w:spacing w:after="0" w:line="312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Определение шабрения</w:t>
      </w:r>
    </w:p>
    <w:p w:rsidR="001918B8" w:rsidRPr="001918B8" w:rsidRDefault="001918B8" w:rsidP="001918B8">
      <w:pPr>
        <w:numPr>
          <w:ilvl w:val="1"/>
          <w:numId w:val="8"/>
        </w:numPr>
        <w:tabs>
          <w:tab w:val="left" w:pos="370"/>
        </w:tabs>
        <w:spacing w:after="0" w:line="312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Назначение шабрения</w:t>
      </w:r>
    </w:p>
    <w:p w:rsidR="001918B8" w:rsidRPr="001918B8" w:rsidRDefault="001918B8" w:rsidP="001918B8">
      <w:pPr>
        <w:numPr>
          <w:ilvl w:val="1"/>
          <w:numId w:val="8"/>
        </w:numPr>
        <w:tabs>
          <w:tab w:val="left" w:pos="370"/>
        </w:tabs>
        <w:spacing w:after="0" w:line="312" w:lineRule="exact"/>
        <w:ind w:left="20"/>
        <w:rPr>
          <w:sz w:val="24"/>
          <w:szCs w:val="24"/>
        </w:rPr>
      </w:pPr>
      <w:r w:rsidRPr="001918B8">
        <w:rPr>
          <w:sz w:val="24"/>
          <w:szCs w:val="24"/>
        </w:rPr>
        <w:t>Виды шаберов</w:t>
      </w:r>
    </w:p>
    <w:p w:rsidR="001918B8" w:rsidRPr="001918B8" w:rsidRDefault="001918B8" w:rsidP="001918B8">
      <w:pPr>
        <w:numPr>
          <w:ilvl w:val="1"/>
          <w:numId w:val="8"/>
        </w:numPr>
        <w:tabs>
          <w:tab w:val="left" w:pos="370"/>
        </w:tabs>
        <w:spacing w:after="0" w:line="312" w:lineRule="exact"/>
        <w:ind w:left="20"/>
        <w:rPr>
          <w:sz w:val="24"/>
          <w:szCs w:val="24"/>
        </w:rPr>
        <w:sectPr w:rsidR="001918B8" w:rsidRPr="001918B8">
          <w:type w:val="continuous"/>
          <w:pgSz w:w="11905" w:h="16837"/>
          <w:pgMar w:top="1704" w:right="1068" w:bottom="864" w:left="1126" w:header="0" w:footer="3" w:gutter="0"/>
          <w:cols w:space="720"/>
          <w:noEndnote/>
          <w:docGrid w:linePitch="360"/>
        </w:sectPr>
      </w:pPr>
      <w:r w:rsidRPr="001918B8">
        <w:rPr>
          <w:sz w:val="24"/>
          <w:szCs w:val="24"/>
        </w:rPr>
        <w:t>Контроль шабрения</w:t>
      </w:r>
    </w:p>
    <w:p w:rsidR="001918B8" w:rsidRPr="001918B8" w:rsidRDefault="001918B8" w:rsidP="001918B8">
      <w:pPr>
        <w:numPr>
          <w:ilvl w:val="1"/>
          <w:numId w:val="8"/>
        </w:numPr>
        <w:tabs>
          <w:tab w:val="left" w:pos="355"/>
        </w:tabs>
        <w:spacing w:after="0" w:line="312" w:lineRule="exact"/>
        <w:rPr>
          <w:sz w:val="24"/>
          <w:szCs w:val="24"/>
        </w:rPr>
      </w:pPr>
      <w:r w:rsidRPr="001918B8">
        <w:rPr>
          <w:sz w:val="24"/>
          <w:szCs w:val="24"/>
        </w:rPr>
        <w:lastRenderedPageBreak/>
        <w:t>Определение клёпки</w:t>
      </w:r>
    </w:p>
    <w:p w:rsidR="001918B8" w:rsidRPr="001918B8" w:rsidRDefault="001918B8" w:rsidP="001918B8">
      <w:pPr>
        <w:numPr>
          <w:ilvl w:val="1"/>
          <w:numId w:val="8"/>
        </w:numPr>
        <w:tabs>
          <w:tab w:val="left" w:pos="346"/>
        </w:tabs>
        <w:spacing w:after="0" w:line="312" w:lineRule="exact"/>
        <w:rPr>
          <w:sz w:val="24"/>
          <w:szCs w:val="24"/>
        </w:rPr>
      </w:pPr>
      <w:r w:rsidRPr="001918B8">
        <w:rPr>
          <w:sz w:val="24"/>
          <w:szCs w:val="24"/>
        </w:rPr>
        <w:t>Назначение клёпки</w:t>
      </w:r>
    </w:p>
    <w:p w:rsidR="001918B8" w:rsidRPr="001918B8" w:rsidRDefault="001918B8" w:rsidP="001918B8">
      <w:pPr>
        <w:numPr>
          <w:ilvl w:val="1"/>
          <w:numId w:val="8"/>
        </w:numPr>
        <w:tabs>
          <w:tab w:val="left" w:pos="350"/>
        </w:tabs>
        <w:spacing w:after="0" w:line="312" w:lineRule="exact"/>
        <w:rPr>
          <w:sz w:val="24"/>
          <w:szCs w:val="24"/>
        </w:rPr>
      </w:pPr>
      <w:r w:rsidRPr="001918B8">
        <w:rPr>
          <w:sz w:val="24"/>
          <w:szCs w:val="24"/>
        </w:rPr>
        <w:t>Виды клёпок (рисунок)</w:t>
      </w:r>
    </w:p>
    <w:p w:rsidR="001918B8" w:rsidRPr="001918B8" w:rsidRDefault="001918B8" w:rsidP="001918B8">
      <w:pPr>
        <w:numPr>
          <w:ilvl w:val="1"/>
          <w:numId w:val="8"/>
        </w:numPr>
        <w:tabs>
          <w:tab w:val="left" w:pos="350"/>
        </w:tabs>
        <w:spacing w:after="0" w:line="312" w:lineRule="exact"/>
        <w:rPr>
          <w:sz w:val="24"/>
          <w:szCs w:val="24"/>
          <w:lang w:val="ru-RU"/>
        </w:rPr>
        <w:sectPr w:rsidR="001918B8" w:rsidRPr="001918B8" w:rsidSect="00300D09">
          <w:type w:val="continuous"/>
          <w:pgSz w:w="11905" w:h="16837"/>
          <w:pgMar w:top="907" w:right="625" w:bottom="14126" w:left="1136" w:header="0" w:footer="3" w:gutter="0"/>
          <w:cols w:space="720"/>
          <w:noEndnote/>
          <w:docGrid w:linePitch="360"/>
        </w:sectPr>
      </w:pPr>
      <w:r w:rsidRPr="001918B8">
        <w:rPr>
          <w:sz w:val="24"/>
          <w:szCs w:val="24"/>
        </w:rPr>
        <w:t>Виды заклепочных швов (рисунок)</w:t>
      </w:r>
    </w:p>
    <w:p w:rsidR="001918B8" w:rsidRPr="001918B8" w:rsidRDefault="001918B8" w:rsidP="001918B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1918B8" w:rsidRPr="001918B8" w:rsidRDefault="001918B8" w:rsidP="001918B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72793" w:rsidRDefault="00B72793"/>
    <w:sectPr w:rsidR="00B72793" w:rsidSect="006775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A9" w:rsidRDefault="001918B8">
    <w:pPr>
      <w:pStyle w:val="a4"/>
      <w:framePr w:w="11909" w:h="216" w:wrap="none" w:vAnchor="text" w:hAnchor="page" w:x="1" w:y="579"/>
      <w:shd w:val="clear" w:color="auto" w:fill="auto"/>
      <w:ind w:left="4675"/>
    </w:pPr>
    <w:r>
      <w:rPr>
        <w:rStyle w:val="11"/>
      </w:rPr>
      <w:t xml:space="preserve">Практическая работа № </w:t>
    </w:r>
    <w:r>
      <w:fldChar w:fldCharType="begin"/>
    </w:r>
    <w:r>
      <w:instrText xml:space="preserve"> PAGE \* MERGEFORMAT </w:instrText>
    </w:r>
    <w:r>
      <w:fldChar w:fldCharType="separate"/>
    </w:r>
    <w:r w:rsidRPr="00952047">
      <w:rPr>
        <w:rStyle w:val="11"/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A9" w:rsidRPr="00C17548" w:rsidRDefault="001918B8" w:rsidP="00C175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A9" w:rsidRDefault="001918B8">
    <w:pPr>
      <w:rPr>
        <w:rFonts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A9" w:rsidRPr="00C17548" w:rsidRDefault="001918B8" w:rsidP="00C1754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48" w:rsidRDefault="001918B8">
    <w:pPr>
      <w:pStyle w:val="a4"/>
      <w:framePr w:w="11909" w:h="216" w:wrap="none" w:vAnchor="text" w:hAnchor="page" w:x="1" w:y="579"/>
      <w:shd w:val="clear" w:color="auto" w:fill="auto"/>
      <w:ind w:left="4675"/>
    </w:pPr>
    <w:r>
      <w:rPr>
        <w:rStyle w:val="11"/>
      </w:rPr>
      <w:t xml:space="preserve">Практическая работа № </w:t>
    </w:r>
    <w:r>
      <w:fldChar w:fldCharType="begin"/>
    </w:r>
    <w:r>
      <w:instrText xml:space="preserve"> PAGE \* MERGEFORMAT </w:instrText>
    </w:r>
    <w:r>
      <w:fldChar w:fldCharType="separate"/>
    </w:r>
    <w:r w:rsidRPr="00952047">
      <w:rPr>
        <w:rStyle w:val="11"/>
        <w:noProof/>
      </w:rPr>
      <w:t>6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48" w:rsidRPr="00C17548" w:rsidRDefault="001918B8" w:rsidP="00C175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9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314D0DEA"/>
    <w:multiLevelType w:val="multilevel"/>
    <w:tmpl w:val="F546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02845"/>
    <w:multiLevelType w:val="multilevel"/>
    <w:tmpl w:val="27A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DF"/>
    <w:rsid w:val="00001EDF"/>
    <w:rsid w:val="001918B8"/>
    <w:rsid w:val="008A2B6F"/>
    <w:rsid w:val="00B72793"/>
    <w:rsid w:val="00D1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1918B8"/>
    <w:rPr>
      <w:shd w:val="clear" w:color="auto" w:fill="FFFFFF"/>
    </w:rPr>
  </w:style>
  <w:style w:type="character" w:customStyle="1" w:styleId="11">
    <w:name w:val="Колонтитул + 11"/>
    <w:aliases w:val="5 pt,Полужирный"/>
    <w:rsid w:val="001918B8"/>
    <w:rPr>
      <w:b/>
      <w:bCs/>
      <w:spacing w:val="0"/>
      <w:sz w:val="23"/>
      <w:szCs w:val="23"/>
      <w:lang w:bidi="ar-SA"/>
    </w:rPr>
  </w:style>
  <w:style w:type="paragraph" w:customStyle="1" w:styleId="a4">
    <w:name w:val="Колонтитул"/>
    <w:basedOn w:val="a"/>
    <w:link w:val="a3"/>
    <w:rsid w:val="001918B8"/>
    <w:pPr>
      <w:shd w:val="clear" w:color="auto" w:fill="FFFFFF"/>
      <w:spacing w:after="0" w:line="240" w:lineRule="auto"/>
    </w:pPr>
  </w:style>
  <w:style w:type="paragraph" w:styleId="a5">
    <w:name w:val="header"/>
    <w:basedOn w:val="a"/>
    <w:link w:val="a6"/>
    <w:rsid w:val="001918B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918B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1918B8"/>
    <w:rPr>
      <w:shd w:val="clear" w:color="auto" w:fill="FFFFFF"/>
    </w:rPr>
  </w:style>
  <w:style w:type="character" w:customStyle="1" w:styleId="11">
    <w:name w:val="Колонтитул + 11"/>
    <w:aliases w:val="5 pt,Полужирный"/>
    <w:rsid w:val="001918B8"/>
    <w:rPr>
      <w:b/>
      <w:bCs/>
      <w:spacing w:val="0"/>
      <w:sz w:val="23"/>
      <w:szCs w:val="23"/>
      <w:lang w:bidi="ar-SA"/>
    </w:rPr>
  </w:style>
  <w:style w:type="paragraph" w:customStyle="1" w:styleId="a4">
    <w:name w:val="Колонтитул"/>
    <w:basedOn w:val="a"/>
    <w:link w:val="a3"/>
    <w:rsid w:val="001918B8"/>
    <w:pPr>
      <w:shd w:val="clear" w:color="auto" w:fill="FFFFFF"/>
      <w:spacing w:after="0" w:line="240" w:lineRule="auto"/>
    </w:pPr>
  </w:style>
  <w:style w:type="paragraph" w:styleId="a5">
    <w:name w:val="header"/>
    <w:basedOn w:val="a"/>
    <w:link w:val="a6"/>
    <w:rsid w:val="001918B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918B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2016-02-28T13:23:00Z</cp:lastPrinted>
  <dcterms:created xsi:type="dcterms:W3CDTF">2016-02-28T13:21:00Z</dcterms:created>
  <dcterms:modified xsi:type="dcterms:W3CDTF">2016-02-28T13:24:00Z</dcterms:modified>
</cp:coreProperties>
</file>